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D088E"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A0DEF20" w14:textId="4FE36D73" w:rsidR="008275DA" w:rsidRDefault="00E43143" w:rsidP="000645F7">
      <w:pPr>
        <w:pStyle w:val="documenttype"/>
      </w:pPr>
      <w:sdt>
        <w:sdtPr>
          <w:alias w:val="documenttype"/>
          <w:tag w:val="documenttype"/>
          <w:id w:val="441200184"/>
          <w:lock w:val="sdtLocked"/>
          <w:placeholder>
            <w:docPart w:val="74700ED00FA34FA79C56CD3409656622"/>
          </w:placeholder>
        </w:sdtPr>
        <w:sdtEndPr/>
        <w:sdtContent>
          <w:r w:rsidR="00FB137B">
            <w:t>verslag</w:t>
          </w:r>
        </w:sdtContent>
      </w:sdt>
    </w:p>
    <w:p w14:paraId="439B79AA" w14:textId="22615DC9" w:rsidR="008275DA" w:rsidRPr="005D2712" w:rsidRDefault="00E43143" w:rsidP="006A4542">
      <w:pPr>
        <w:pStyle w:val="Titel"/>
      </w:pPr>
      <w:sdt>
        <w:sdtPr>
          <w:alias w:val="titel_document"/>
          <w:tag w:val="titel_document"/>
          <w:id w:val="964857934"/>
          <w:lock w:val="sdtLocked"/>
          <w:placeholder>
            <w:docPart w:val="E5D7317859F8425D93DB030B2233DB70"/>
          </w:placeholder>
          <w:dataBinding w:xpath="/root[1]/titel[1]" w:storeItemID="{CA1B0BD9-A7F3-4B5F-AAF5-B95B599EA456}"/>
          <w:text/>
        </w:sdtPr>
        <w:sdtEndPr/>
        <w:sdtContent>
          <w:r w:rsidR="00FB137B">
            <w:t>Sessie 5: Lokaal bestuur als bruggenbouwer</w:t>
          </w:r>
        </w:sdtContent>
      </w:sdt>
    </w:p>
    <w:p w14:paraId="3E973CD5" w14:textId="62D9697B"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223A0DA51F2E440EB1FAC333DE3DACFB"/>
          </w:placeholder>
          <w:dataBinding w:xpath="/root[1]/datum[1]" w:storeItemID="{CA1B0BD9-A7F3-4B5F-AAF5-B95B599EA456}"/>
          <w:date w:fullDate="2019-11-05T00:00:00Z">
            <w:dateFormat w:val="d MMMM yyyy"/>
            <w:lid w:val="nl-BE"/>
            <w:storeMappedDataAs w:val="dateTime"/>
            <w:calendar w:val="gregorian"/>
          </w:date>
        </w:sdtPr>
        <w:sdtEndPr/>
        <w:sdtContent>
          <w:r w:rsidR="00FB137B">
            <w:t>5 november 2019</w:t>
          </w:r>
        </w:sdtContent>
      </w:sdt>
    </w:p>
    <w:p w14:paraId="1F4D2377" w14:textId="3AE0C695" w:rsidR="00303809" w:rsidRDefault="00FB137B" w:rsidP="003058CF">
      <w:pPr>
        <w:pStyle w:val="Kop1"/>
      </w:pPr>
      <w:r>
        <w:t>Jeugddienst Schoten</w:t>
      </w:r>
    </w:p>
    <w:p w14:paraId="4D596260" w14:textId="3BBE80B3" w:rsidR="00FB137B" w:rsidRDefault="00521616" w:rsidP="00521616">
      <w:pPr>
        <w:pStyle w:val="lijstbulletskroon"/>
      </w:pPr>
      <w:r>
        <w:t>J</w:t>
      </w:r>
      <w:r w:rsidR="00D65F16">
        <w:t>UNO</w:t>
      </w:r>
      <w:r>
        <w:t>: 60 kinderen en jongeren (3 leefgroepen en ook 1 leefgroep van niet-begeleide minderjarigen)</w:t>
      </w:r>
    </w:p>
    <w:p w14:paraId="165C1DBC" w14:textId="60C54643" w:rsidR="00DF62FF" w:rsidRDefault="00DF62FF" w:rsidP="00521616">
      <w:pPr>
        <w:pStyle w:val="lijstbulletskroon"/>
      </w:pPr>
      <w:r>
        <w:t xml:space="preserve">In de functie van Laura zit 6 uur per week </w:t>
      </w:r>
      <w:proofErr w:type="spellStart"/>
      <w:r>
        <w:t>outreachend</w:t>
      </w:r>
      <w:proofErr w:type="spellEnd"/>
      <w:r>
        <w:t xml:space="preserve"> werken.</w:t>
      </w:r>
    </w:p>
    <w:p w14:paraId="0B255FE5" w14:textId="7E565439" w:rsidR="00D51E87" w:rsidRDefault="00D51E87" w:rsidP="00521616">
      <w:pPr>
        <w:pStyle w:val="lijstbulletskroon"/>
      </w:pPr>
      <w:r>
        <w:t xml:space="preserve">De schepen van jeugd heeft initiatief genomen en gevraagd aan de jeugddienst om echt actief de verbinding te maken </w:t>
      </w:r>
    </w:p>
    <w:p w14:paraId="1B78EDD0" w14:textId="195AF7ED" w:rsidR="00FB137B" w:rsidRDefault="00FB137B" w:rsidP="00FB137B">
      <w:pPr>
        <w:pStyle w:val="Kop2"/>
      </w:pPr>
      <w:r>
        <w:t>Brug tussen jeugdwerk en Jeugddienst Schoten</w:t>
      </w:r>
    </w:p>
    <w:p w14:paraId="04C29F12" w14:textId="384FE5CE" w:rsidR="00FB137B" w:rsidRDefault="00FB137B" w:rsidP="00FB137B">
      <w:pPr>
        <w:pStyle w:val="lijstbulletsschild"/>
      </w:pPr>
      <w:r>
        <w:t xml:space="preserve">Voor heel wat evenementen </w:t>
      </w:r>
      <w:r w:rsidR="00DF62FF">
        <w:t xml:space="preserve">geeft de jeugddienst </w:t>
      </w:r>
      <w:r>
        <w:t>gratis tickets</w:t>
      </w:r>
      <w:r w:rsidR="00DF62FF">
        <w:t>.</w:t>
      </w:r>
    </w:p>
    <w:p w14:paraId="6C379DE3" w14:textId="434DDCEA" w:rsidR="00FB137B" w:rsidRDefault="00DF62FF" w:rsidP="00FB137B">
      <w:pPr>
        <w:pStyle w:val="lijstbulletskroon"/>
      </w:pPr>
      <w:r>
        <w:t xml:space="preserve">Inschrijvingen voor </w:t>
      </w:r>
      <w:r w:rsidR="00FB137B">
        <w:t xml:space="preserve">Grabbelpas en </w:t>
      </w:r>
      <w:proofErr w:type="spellStart"/>
      <w:r w:rsidR="00FB137B">
        <w:t>swappas</w:t>
      </w:r>
      <w:proofErr w:type="spellEnd"/>
      <w:r w:rsidR="00FB137B">
        <w:t xml:space="preserve"> </w:t>
      </w:r>
      <w:r>
        <w:t>worden door de JD zelf opgenomen.</w:t>
      </w:r>
    </w:p>
    <w:p w14:paraId="38D7160C" w14:textId="0ACAD560" w:rsidR="00FB137B" w:rsidRDefault="00FB137B" w:rsidP="00FB137B">
      <w:pPr>
        <w:pStyle w:val="lijstbulletskroon"/>
      </w:pPr>
      <w:r>
        <w:t>Vrijetijdspas: lokaal netwerk vrijetijdsparticipatie</w:t>
      </w:r>
      <w:r w:rsidR="00C46A70">
        <w:t>. Die pas moet jaarlijks aangevraagd worden. De Jeugddienst zorgt ervoor dat dat allemaal goed geregeld is</w:t>
      </w:r>
      <w:r w:rsidR="00D51E87">
        <w:t xml:space="preserve"> voor de jongeren van de voorziening</w:t>
      </w:r>
      <w:r w:rsidR="00C46A70">
        <w:t>.</w:t>
      </w:r>
    </w:p>
    <w:p w14:paraId="2450F2C0" w14:textId="1AC95CBA" w:rsidR="00FB137B" w:rsidRDefault="00FB137B" w:rsidP="00FB137B">
      <w:pPr>
        <w:pStyle w:val="lijstbulletskroon"/>
        <w:numPr>
          <w:ilvl w:val="0"/>
          <w:numId w:val="0"/>
        </w:numPr>
        <w:ind w:left="357" w:hanging="357"/>
      </w:pPr>
    </w:p>
    <w:p w14:paraId="39F6FE5F" w14:textId="3E2454DE" w:rsidR="00FB137B" w:rsidRPr="00FB137B" w:rsidRDefault="00FB137B" w:rsidP="00FB137B">
      <w:pPr>
        <w:pStyle w:val="lijstbulletskroon"/>
        <w:numPr>
          <w:ilvl w:val="0"/>
          <w:numId w:val="0"/>
        </w:numPr>
        <w:ind w:left="357" w:hanging="357"/>
        <w:rPr>
          <w:b/>
        </w:rPr>
      </w:pPr>
      <w:r w:rsidRPr="00FB137B">
        <w:rPr>
          <w:b/>
        </w:rPr>
        <w:t xml:space="preserve">Jeugdraad en </w:t>
      </w:r>
      <w:r w:rsidR="00D51E87">
        <w:rPr>
          <w:b/>
        </w:rPr>
        <w:t>J</w:t>
      </w:r>
      <w:r w:rsidRPr="00FB137B">
        <w:rPr>
          <w:b/>
        </w:rPr>
        <w:t>eugdtreffen</w:t>
      </w:r>
    </w:p>
    <w:p w14:paraId="18BF18D2" w14:textId="11C01244" w:rsidR="00D51E87" w:rsidRDefault="00D51E87" w:rsidP="00D51E87">
      <w:pPr>
        <w:pStyle w:val="lijstbulletskroon"/>
      </w:pPr>
      <w:r>
        <w:t>Het Jeugdtreffen is in Schoten 1x per jaar een verplichte bijeenkomst voor alle jeugdorganisaties.</w:t>
      </w:r>
    </w:p>
    <w:p w14:paraId="2B6E0B05" w14:textId="0B51168A" w:rsidR="00FB137B" w:rsidRPr="00D51E87" w:rsidRDefault="00AD413A" w:rsidP="00D51E87">
      <w:pPr>
        <w:pStyle w:val="lijstbulletskroon"/>
      </w:pPr>
      <w:r>
        <w:t>Juno is zich daar komen voorstellen. Dat was een a</w:t>
      </w:r>
      <w:r w:rsidR="00FB137B" w:rsidRPr="00D51E87">
        <w:t>angename kennismaking met alle jeugdverengingen.</w:t>
      </w:r>
    </w:p>
    <w:p w14:paraId="3AD1C088" w14:textId="2E8D27F1" w:rsidR="00650441" w:rsidRDefault="00FB137B" w:rsidP="00B71199">
      <w:pPr>
        <w:pStyle w:val="lijstbulletskroon"/>
      </w:pPr>
      <w:r w:rsidRPr="00D51E87">
        <w:t xml:space="preserve">Juno had zelf wat filmpjes gemaakt. Dat </w:t>
      </w:r>
      <w:r w:rsidR="00AD413A">
        <w:t xml:space="preserve">zat goed in elkaar. En de jeugdverenigingen waren echt onder de indruk. </w:t>
      </w:r>
      <w:r w:rsidR="00650441">
        <w:t>“amai, wij hadden daar nooit bij stilgestaan dat daar idd kinderen en jongeren zitten en dat wij daar activiteiten mee kunnen doen.”</w:t>
      </w:r>
    </w:p>
    <w:p w14:paraId="50F902E6" w14:textId="4723EA8C" w:rsidR="00FB137B" w:rsidRPr="00D51E87" w:rsidRDefault="00650441" w:rsidP="00B71199">
      <w:pPr>
        <w:pStyle w:val="lijstbulletskroon"/>
      </w:pPr>
      <w:r>
        <w:t xml:space="preserve">Belangrijk om de drempel laag te maken, zodat jeugdhulp en jeugdwerk </w:t>
      </w:r>
      <w:r w:rsidR="00FB137B" w:rsidRPr="00D51E87">
        <w:t>ten minste weten van elkaars bestaan.</w:t>
      </w:r>
      <w:r>
        <w:t xml:space="preserve"> </w:t>
      </w:r>
    </w:p>
    <w:p w14:paraId="472DC36F" w14:textId="11B1E8D8" w:rsidR="00FB137B" w:rsidRDefault="00FB137B" w:rsidP="00FB137B">
      <w:pPr>
        <w:pStyle w:val="lijstbulletskroon"/>
        <w:numPr>
          <w:ilvl w:val="0"/>
          <w:numId w:val="0"/>
        </w:numPr>
        <w:ind w:left="357" w:hanging="357"/>
      </w:pPr>
    </w:p>
    <w:p w14:paraId="311A785F" w14:textId="7D2D2CE6" w:rsidR="00FB137B" w:rsidRDefault="00FB137B" w:rsidP="00FB137B">
      <w:pPr>
        <w:pStyle w:val="lijstbulletskroon"/>
        <w:numPr>
          <w:ilvl w:val="0"/>
          <w:numId w:val="0"/>
        </w:numPr>
        <w:ind w:left="357" w:hanging="357"/>
        <w:rPr>
          <w:b/>
        </w:rPr>
      </w:pPr>
      <w:r>
        <w:rPr>
          <w:b/>
        </w:rPr>
        <w:t>Ken elkaars aanbod</w:t>
      </w:r>
    </w:p>
    <w:p w14:paraId="2DC221FF" w14:textId="1553A79B" w:rsidR="00FB137B" w:rsidRDefault="00FB137B" w:rsidP="00FB137B">
      <w:pPr>
        <w:pStyle w:val="lijstbulletskroon"/>
      </w:pPr>
      <w:r>
        <w:t xml:space="preserve">De </w:t>
      </w:r>
      <w:r w:rsidR="00650441">
        <w:t>JD van Schoten gaat samen met d</w:t>
      </w:r>
      <w:r>
        <w:t>e</w:t>
      </w:r>
      <w:r w:rsidR="00650441">
        <w:t xml:space="preserve"> s</w:t>
      </w:r>
      <w:r>
        <w:t>portdienst langs in de voorzieningen om info te geven rond activiteiten, i</w:t>
      </w:r>
      <w:r w:rsidR="00650441">
        <w:t>n</w:t>
      </w:r>
      <w:r>
        <w:t>schrijvingen, modaliteiten.</w:t>
      </w:r>
    </w:p>
    <w:p w14:paraId="3C0A17AF" w14:textId="067E9CF0" w:rsidR="00FB137B" w:rsidRDefault="00521616" w:rsidP="00FB137B">
      <w:pPr>
        <w:pStyle w:val="lijstbulletskroon"/>
      </w:pPr>
      <w:r>
        <w:t>Gemeentelijk aanbod voorstellen</w:t>
      </w:r>
    </w:p>
    <w:p w14:paraId="609B9957" w14:textId="77777777" w:rsidR="00521616" w:rsidRDefault="00521616" w:rsidP="00521616">
      <w:pPr>
        <w:pStyle w:val="lijstbulletskroon"/>
        <w:numPr>
          <w:ilvl w:val="0"/>
          <w:numId w:val="0"/>
        </w:numPr>
      </w:pPr>
    </w:p>
    <w:p w14:paraId="0A6B6A88" w14:textId="1D55E860" w:rsidR="00521616" w:rsidRDefault="00521616" w:rsidP="00521616">
      <w:pPr>
        <w:pStyle w:val="lijstbulletskroon"/>
        <w:numPr>
          <w:ilvl w:val="0"/>
          <w:numId w:val="0"/>
        </w:numPr>
        <w:ind w:left="357" w:hanging="357"/>
        <w:rPr>
          <w:b/>
        </w:rPr>
      </w:pPr>
      <w:r>
        <w:rPr>
          <w:b/>
        </w:rPr>
        <w:t>Breng de jongeren uit een voorzie</w:t>
      </w:r>
      <w:r w:rsidR="00650441">
        <w:rPr>
          <w:b/>
        </w:rPr>
        <w:t>n</w:t>
      </w:r>
      <w:r>
        <w:rPr>
          <w:b/>
        </w:rPr>
        <w:t>ing naar het jeugdwerk</w:t>
      </w:r>
    </w:p>
    <w:p w14:paraId="425765E0" w14:textId="1D6B73A7" w:rsidR="00521616" w:rsidRPr="00FB137B" w:rsidRDefault="00521616" w:rsidP="00521616">
      <w:pPr>
        <w:pStyle w:val="lijstbulletsschild"/>
      </w:pPr>
      <w:r>
        <w:t>Animator op de grabbelpas/swap</w:t>
      </w:r>
    </w:p>
    <w:p w14:paraId="713E5EE3" w14:textId="05EB927B" w:rsidR="00FB137B" w:rsidRDefault="00FB137B" w:rsidP="00FB137B">
      <w:pPr>
        <w:pStyle w:val="lijstbulletskroon"/>
        <w:numPr>
          <w:ilvl w:val="0"/>
          <w:numId w:val="0"/>
        </w:numPr>
        <w:ind w:left="357" w:hanging="357"/>
      </w:pPr>
    </w:p>
    <w:p w14:paraId="58161781" w14:textId="5B597E5C" w:rsidR="00521616" w:rsidRDefault="00521616" w:rsidP="00521616">
      <w:pPr>
        <w:pStyle w:val="lijstbulletskroon"/>
        <w:numPr>
          <w:ilvl w:val="0"/>
          <w:numId w:val="0"/>
        </w:numPr>
        <w:ind w:left="357" w:hanging="357"/>
        <w:rPr>
          <w:b/>
        </w:rPr>
      </w:pPr>
      <w:r>
        <w:rPr>
          <w:b/>
        </w:rPr>
        <w:t>Breng het jeugdwerk naar de jeugdvoorziening(en)</w:t>
      </w:r>
    </w:p>
    <w:p w14:paraId="1351727B" w14:textId="1CD408CA" w:rsidR="00521616" w:rsidRPr="00521616" w:rsidRDefault="00521616" w:rsidP="00521616">
      <w:pPr>
        <w:pStyle w:val="lijstbulletskroon"/>
      </w:pPr>
      <w:r w:rsidRPr="00521616">
        <w:t xml:space="preserve">We hebben de </w:t>
      </w:r>
      <w:r>
        <w:t xml:space="preserve">vergadering van de </w:t>
      </w:r>
      <w:r w:rsidRPr="00521616">
        <w:t>jeugdraad</w:t>
      </w:r>
      <w:r>
        <w:t xml:space="preserve"> al eens laten doorgaan in de voorziening.</w:t>
      </w:r>
    </w:p>
    <w:p w14:paraId="405689C2" w14:textId="5394B86F" w:rsidR="00521616" w:rsidRDefault="00521616" w:rsidP="00521616">
      <w:pPr>
        <w:pStyle w:val="lijstbulletskroon"/>
      </w:pPr>
      <w:r w:rsidRPr="00521616">
        <w:t>De scouts is gaan opdienen op het openingsfees</w:t>
      </w:r>
      <w:r>
        <w:t>t van het nieuwe gebouw van Juno.</w:t>
      </w:r>
    </w:p>
    <w:p w14:paraId="40CDDA33" w14:textId="77777777" w:rsidR="00521616" w:rsidRDefault="00521616" w:rsidP="00521616">
      <w:pPr>
        <w:pStyle w:val="lijstbulletskroon"/>
      </w:pPr>
      <w:r>
        <w:t>CKG heeft een nieuwe speeltuin geopend. Jeugdverengingen hebben daar wat kinderanimatie voorzien, etc.</w:t>
      </w:r>
    </w:p>
    <w:p w14:paraId="21EEA563" w14:textId="439CED18" w:rsidR="00521616" w:rsidRDefault="00521616" w:rsidP="00521616">
      <w:pPr>
        <w:pStyle w:val="lijstbulletskroon"/>
      </w:pPr>
      <w:r>
        <w:t>Activiteiten op het domein: het jeugdhuis is al eens met hun bakfiets tot het domein van Juno gereden, gewoon wat muziek gespeeld</w:t>
      </w:r>
      <w:r w:rsidR="00650441">
        <w:t xml:space="preserve"> en de jongeren van Juno </w:t>
      </w:r>
    </w:p>
    <w:p w14:paraId="4519E6D2" w14:textId="77777777" w:rsidR="00521616" w:rsidRPr="00521616" w:rsidRDefault="00521616" w:rsidP="00521616">
      <w:pPr>
        <w:pStyle w:val="lijstbulletskroon"/>
        <w:numPr>
          <w:ilvl w:val="0"/>
          <w:numId w:val="0"/>
        </w:numPr>
        <w:ind w:left="357" w:hanging="357"/>
      </w:pPr>
    </w:p>
    <w:p w14:paraId="3B0A31FC" w14:textId="2D263736" w:rsidR="00521616" w:rsidRDefault="00521616" w:rsidP="00521616">
      <w:pPr>
        <w:pStyle w:val="Kop2"/>
      </w:pPr>
      <w:r>
        <w:lastRenderedPageBreak/>
        <w:t>Tips en tricks</w:t>
      </w:r>
    </w:p>
    <w:p w14:paraId="2E20D262" w14:textId="572476E4" w:rsidR="00521616" w:rsidRDefault="00521616" w:rsidP="00521616">
      <w:pPr>
        <w:pStyle w:val="lijstbulletskroon"/>
      </w:pPr>
      <w:r>
        <w:t xml:space="preserve">Wees niet te bang voor het extra werk of te weinig tijd. De voorbeelden van hierboven zijn zaken die wij of de jeugdverengingen toch al doen. </w:t>
      </w:r>
    </w:p>
    <w:p w14:paraId="2CF1DCAD" w14:textId="49D637DD" w:rsidR="00521616" w:rsidRDefault="00521616" w:rsidP="00521616">
      <w:pPr>
        <w:pStyle w:val="lijstbulletskroon"/>
      </w:pPr>
      <w:r>
        <w:t>Vooroordelen (“die gaan dat misschien niet leuk vinden”): meestal zijn de opvoeders blij dat de gemeente echt moeite doet voor hen</w:t>
      </w:r>
    </w:p>
    <w:p w14:paraId="3A2A0854" w14:textId="185FC616" w:rsidR="00521616" w:rsidRDefault="00521616" w:rsidP="00521616">
      <w:pPr>
        <w:pStyle w:val="lijstbulletskroon"/>
      </w:pPr>
      <w:r>
        <w:t>Zorg voor een vaste contactpersoon binnen de voorziening. Dat maakt de afspraken veel gemakkelijker.</w:t>
      </w:r>
    </w:p>
    <w:p w14:paraId="2D3EFD94" w14:textId="13183C1A" w:rsidR="00521616" w:rsidRDefault="00521616" w:rsidP="00521616">
      <w:pPr>
        <w:pStyle w:val="lijstbulletskroon"/>
      </w:pPr>
      <w:r>
        <w:t xml:space="preserve">Ga in gesprek met verschillende partners: hoe meer meningen, hoe meer inzichten. Vraag het aan de </w:t>
      </w:r>
      <w:proofErr w:type="spellStart"/>
      <w:r>
        <w:t>leefgroepbegeleiders</w:t>
      </w:r>
      <w:proofErr w:type="spellEnd"/>
      <w:r>
        <w:t>, die staan daar echt voor open.</w:t>
      </w:r>
    </w:p>
    <w:p w14:paraId="23C6672C" w14:textId="57CF9C16" w:rsidR="00521616" w:rsidRDefault="00521616" w:rsidP="00521616">
      <w:pPr>
        <w:pStyle w:val="lijstbulletskroon"/>
      </w:pPr>
      <w:r>
        <w:t>Het is niet altijd roze</w:t>
      </w:r>
      <w:r w:rsidR="00D65F16">
        <w:t>n</w:t>
      </w:r>
      <w:r>
        <w:t xml:space="preserve">geur en maneschijn. Soms hebben wij met de sinterklaasshow, dat er 15 </w:t>
      </w:r>
      <w:r w:rsidR="00D65F16">
        <w:t>jongeren waren ingeschreven, en dan daagt er maar 3 man op. Maar dan moet je dat bevragen “waarom zijn ze afgehaakt”.</w:t>
      </w:r>
    </w:p>
    <w:p w14:paraId="6787B1F0" w14:textId="323ADC59" w:rsidR="00D65F16" w:rsidRDefault="00D65F16" w:rsidP="00521616">
      <w:pPr>
        <w:pStyle w:val="lijstbulletskroon"/>
      </w:pPr>
      <w:r>
        <w:t>Out-of-</w:t>
      </w:r>
      <w:proofErr w:type="spellStart"/>
      <w:r>
        <w:t>the</w:t>
      </w:r>
      <w:proofErr w:type="spellEnd"/>
      <w:r>
        <w:t>-box: een jeugdraad in de voorziening doen, dat zet heel wat zaken in gang.</w:t>
      </w:r>
    </w:p>
    <w:p w14:paraId="784E2462" w14:textId="77E0B6A9" w:rsidR="00650441" w:rsidRDefault="00E43143" w:rsidP="00650441">
      <w:pPr>
        <w:pStyle w:val="Kop1"/>
      </w:pPr>
      <w:r>
        <w:t>Project in S</w:t>
      </w:r>
      <w:r w:rsidR="00650441">
        <w:t xml:space="preserve">tad </w:t>
      </w:r>
      <w:r>
        <w:t>G</w:t>
      </w:r>
      <w:r w:rsidR="00650441">
        <w:t>ent</w:t>
      </w:r>
      <w:r>
        <w:t>: Project XX</w:t>
      </w:r>
    </w:p>
    <w:p w14:paraId="395F286A" w14:textId="73538B11" w:rsidR="00521616" w:rsidRDefault="00650441" w:rsidP="00FB137B">
      <w:pPr>
        <w:pStyle w:val="lijstbulletskroon"/>
        <w:numPr>
          <w:ilvl w:val="0"/>
          <w:numId w:val="0"/>
        </w:numPr>
        <w:ind w:left="357" w:hanging="357"/>
      </w:pPr>
      <w:r>
        <w:t xml:space="preserve">Maaike (stadsondersteuner van de Chiro; Lieselot (stadsondersteuner van KSA) </w:t>
      </w:r>
    </w:p>
    <w:p w14:paraId="670B042F" w14:textId="1BED5A9B" w:rsidR="00650441" w:rsidRDefault="00650441" w:rsidP="00FB137B">
      <w:pPr>
        <w:pStyle w:val="lijstbulletskroon"/>
        <w:numPr>
          <w:ilvl w:val="0"/>
          <w:numId w:val="0"/>
        </w:numPr>
        <w:ind w:left="357" w:hanging="357"/>
      </w:pPr>
    </w:p>
    <w:p w14:paraId="463B4AD9" w14:textId="5430B20E" w:rsidR="00650441" w:rsidRDefault="00650441" w:rsidP="00E43143">
      <w:pPr>
        <w:pStyle w:val="lijstbulletskroon"/>
        <w:numPr>
          <w:ilvl w:val="0"/>
          <w:numId w:val="0"/>
        </w:numPr>
        <w:ind w:left="357" w:hanging="357"/>
      </w:pPr>
      <w:r>
        <w:rPr>
          <w:b/>
        </w:rPr>
        <w:t>“</w:t>
      </w:r>
      <w:r w:rsidRPr="00650441">
        <w:rPr>
          <w:b/>
        </w:rPr>
        <w:t>Ploeg</w:t>
      </w:r>
      <w:r>
        <w:rPr>
          <w:b/>
        </w:rPr>
        <w:t>”</w:t>
      </w:r>
      <w:r>
        <w:t xml:space="preserve"> = overleg met de stadsondersteuners en de JD van de stad gent</w:t>
      </w:r>
    </w:p>
    <w:p w14:paraId="29660931" w14:textId="2EEB8B53" w:rsidR="00650441" w:rsidRDefault="00650441" w:rsidP="00650441">
      <w:pPr>
        <w:pStyle w:val="Kop2"/>
      </w:pPr>
      <w:r w:rsidRPr="00650441">
        <w:t>Spreidingsonderzoek</w:t>
      </w:r>
      <w:r>
        <w:t xml:space="preserve"> gedaan</w:t>
      </w:r>
    </w:p>
    <w:p w14:paraId="1E959B58" w14:textId="6555D8AB" w:rsidR="00650441" w:rsidRDefault="00650441" w:rsidP="00650441">
      <w:pPr>
        <w:pStyle w:val="lijstbulletskroon"/>
        <w:numPr>
          <w:ilvl w:val="0"/>
          <w:numId w:val="0"/>
        </w:numPr>
      </w:pPr>
      <w:r>
        <w:t>70 jeugdbewegingen (10.000 leden en leiding). We hebben onderzocht “waar komen de kinderen en jongeren vandaan”. Ze hebben van alle wijken in Gent ene visuele voorstelling gemaakt.</w:t>
      </w:r>
    </w:p>
    <w:p w14:paraId="6B9B3358" w14:textId="77777777" w:rsidR="00650441" w:rsidRDefault="00650441" w:rsidP="00650441">
      <w:pPr>
        <w:pStyle w:val="lijstbulletskroon"/>
        <w:numPr>
          <w:ilvl w:val="0"/>
          <w:numId w:val="0"/>
        </w:numPr>
        <w:ind w:left="357" w:hanging="357"/>
      </w:pPr>
    </w:p>
    <w:p w14:paraId="15D14D08" w14:textId="690E7B40" w:rsidR="00650441" w:rsidRPr="00650441" w:rsidRDefault="00650441" w:rsidP="00650441">
      <w:pPr>
        <w:pStyle w:val="lijstbulletskroon"/>
        <w:numPr>
          <w:ilvl w:val="0"/>
          <w:numId w:val="0"/>
        </w:numPr>
        <w:ind w:left="357" w:hanging="357"/>
        <w:rPr>
          <w:b/>
          <w:u w:val="single"/>
        </w:rPr>
      </w:pPr>
      <w:r w:rsidRPr="00650441">
        <w:rPr>
          <w:b/>
          <w:u w:val="single"/>
        </w:rPr>
        <w:t>Conclusies van het onderzoek:</w:t>
      </w:r>
    </w:p>
    <w:p w14:paraId="2081B4F5" w14:textId="16F91AE7" w:rsidR="00650441" w:rsidRPr="00A77797" w:rsidRDefault="00650441" w:rsidP="00650441">
      <w:pPr>
        <w:pStyle w:val="lijstbulletskroon"/>
        <w:numPr>
          <w:ilvl w:val="0"/>
          <w:numId w:val="0"/>
        </w:numPr>
        <w:ind w:left="357" w:hanging="357"/>
        <w:rPr>
          <w:b/>
        </w:rPr>
      </w:pPr>
      <w:r w:rsidRPr="00A77797">
        <w:rPr>
          <w:b/>
        </w:rPr>
        <w:t>Blinde vlekken</w:t>
      </w:r>
    </w:p>
    <w:p w14:paraId="6D89C02B" w14:textId="038E3847" w:rsidR="00650441" w:rsidRDefault="00650441" w:rsidP="00650441">
      <w:pPr>
        <w:pStyle w:val="lijstbulletskroon"/>
      </w:pPr>
      <w:r>
        <w:t>Minder bereik in wijken met lage welvaartsindex</w:t>
      </w:r>
    </w:p>
    <w:p w14:paraId="7909FA36" w14:textId="3B7413A6" w:rsidR="00650441" w:rsidRDefault="00650441" w:rsidP="00650441">
      <w:pPr>
        <w:pStyle w:val="lijstbulletskroon"/>
      </w:pPr>
      <w:r>
        <w:t>Minder bereik 19</w:t>
      </w:r>
      <w:r w:rsidRPr="00650441">
        <w:rPr>
          <w:vertAlign w:val="superscript"/>
        </w:rPr>
        <w:t>de</w:t>
      </w:r>
      <w:r>
        <w:t xml:space="preserve"> </w:t>
      </w:r>
      <w:proofErr w:type="spellStart"/>
      <w:r w:rsidR="00A77797">
        <w:t>eeu</w:t>
      </w:r>
      <w:r>
        <w:t>wse</w:t>
      </w:r>
      <w:proofErr w:type="spellEnd"/>
      <w:r>
        <w:t xml:space="preserve"> gordel</w:t>
      </w:r>
    </w:p>
    <w:p w14:paraId="33017136" w14:textId="6097BF81" w:rsidR="00650441" w:rsidRDefault="00650441" w:rsidP="00650441">
      <w:pPr>
        <w:pStyle w:val="lijstbulletskroon"/>
      </w:pPr>
      <w:r>
        <w:t>Lagere representatie nieuwkomers, gezinn</w:t>
      </w:r>
      <w:r w:rsidR="00585770">
        <w:t>e</w:t>
      </w:r>
      <w:r>
        <w:t>n laag inkomen, jongeren bijz</w:t>
      </w:r>
      <w:r w:rsidR="00585770">
        <w:t>ondere</w:t>
      </w:r>
      <w:r>
        <w:t xml:space="preserve"> jeugdzorg</w:t>
      </w:r>
    </w:p>
    <w:p w14:paraId="4977E498" w14:textId="77F76247" w:rsidR="00650441" w:rsidRDefault="00650441" w:rsidP="00650441">
      <w:pPr>
        <w:pStyle w:val="lijstbulletskroon"/>
      </w:pPr>
      <w:r>
        <w:t>Daling tieners – tienertekort</w:t>
      </w:r>
    </w:p>
    <w:p w14:paraId="0108D413" w14:textId="1EC2BB0C" w:rsidR="00650441" w:rsidRDefault="00650441" w:rsidP="00650441">
      <w:pPr>
        <w:pStyle w:val="lijstbulletskroon"/>
        <w:numPr>
          <w:ilvl w:val="0"/>
          <w:numId w:val="0"/>
        </w:numPr>
        <w:ind w:left="357" w:hanging="357"/>
      </w:pPr>
    </w:p>
    <w:p w14:paraId="2F8E70EF" w14:textId="4CC8C76A" w:rsidR="00650441" w:rsidRPr="00650441" w:rsidRDefault="00650441" w:rsidP="00650441">
      <w:pPr>
        <w:pStyle w:val="lijstbulletskroon"/>
        <w:numPr>
          <w:ilvl w:val="0"/>
          <w:numId w:val="0"/>
        </w:numPr>
        <w:ind w:left="357" w:hanging="357"/>
        <w:rPr>
          <w:b/>
        </w:rPr>
      </w:pPr>
      <w:r w:rsidRPr="00650441">
        <w:rPr>
          <w:b/>
        </w:rPr>
        <w:t>Perceptie</w:t>
      </w:r>
    </w:p>
    <w:p w14:paraId="613CFC52" w14:textId="745C8C58" w:rsidR="00650441" w:rsidRPr="00650441" w:rsidRDefault="00650441" w:rsidP="00650441">
      <w:pPr>
        <w:pStyle w:val="lijstbulletskroon"/>
      </w:pPr>
      <w:r w:rsidRPr="00650441">
        <w:t>Te hoge drempels</w:t>
      </w:r>
      <w:r w:rsidR="00C42689">
        <w:t xml:space="preserve"> bij jeugdbewegingen</w:t>
      </w:r>
    </w:p>
    <w:p w14:paraId="4FE68F19" w14:textId="61F11C95" w:rsidR="00650441" w:rsidRPr="00650441" w:rsidRDefault="00650441" w:rsidP="00650441">
      <w:pPr>
        <w:pStyle w:val="lijstbulletskroon"/>
      </w:pPr>
      <w:r w:rsidRPr="00650441">
        <w:t>Alsof jeugdbewegingen allemaal middenklasse zijn</w:t>
      </w:r>
    </w:p>
    <w:p w14:paraId="79E2692D" w14:textId="7D3F8A63" w:rsidR="00650441" w:rsidRPr="00650441" w:rsidRDefault="00650441" w:rsidP="00650441">
      <w:pPr>
        <w:pStyle w:val="lijstbulletskroon"/>
      </w:pPr>
      <w:r w:rsidRPr="00650441">
        <w:t>Perceptie dat er</w:t>
      </w:r>
      <w:r w:rsidR="00C42689">
        <w:t xml:space="preserve"> veel wachtlijsten zijn</w:t>
      </w:r>
      <w:r w:rsidRPr="00650441">
        <w:t>–bij de jeugdbewegingen</w:t>
      </w:r>
    </w:p>
    <w:p w14:paraId="0B00EBE4" w14:textId="5AD7E1BF" w:rsidR="00650441" w:rsidRDefault="00650441" w:rsidP="00FB137B">
      <w:pPr>
        <w:pStyle w:val="lijstbulletskroon"/>
        <w:numPr>
          <w:ilvl w:val="0"/>
          <w:numId w:val="0"/>
        </w:numPr>
        <w:ind w:left="357" w:hanging="357"/>
      </w:pPr>
    </w:p>
    <w:p w14:paraId="157E3285" w14:textId="50729A70" w:rsidR="00A77797" w:rsidRDefault="00A77797" w:rsidP="00A77797">
      <w:pPr>
        <w:pStyle w:val="Kop2"/>
      </w:pPr>
      <w:r>
        <w:t>Opstarten projecten en zoektocht middelen</w:t>
      </w:r>
    </w:p>
    <w:p w14:paraId="26FC2FEF" w14:textId="0A209D3D" w:rsidR="00A77797" w:rsidRDefault="00E43143" w:rsidP="00FB137B">
      <w:pPr>
        <w:pStyle w:val="lijstbulletskroon"/>
        <w:numPr>
          <w:ilvl w:val="0"/>
          <w:numId w:val="0"/>
        </w:numPr>
        <w:ind w:left="357" w:hanging="357"/>
      </w:pPr>
      <w:r>
        <w:t>“</w:t>
      </w:r>
      <w:r w:rsidR="00A77797">
        <w:t>Wij zijn Project XX</w:t>
      </w:r>
      <w:r w:rsidR="00C42689">
        <w:t>.</w:t>
      </w:r>
    </w:p>
    <w:p w14:paraId="716BA70D" w14:textId="78FDD2D2" w:rsidR="00A77797" w:rsidRDefault="00A77797" w:rsidP="00FB137B">
      <w:pPr>
        <w:pStyle w:val="lijstbulletskroon"/>
        <w:numPr>
          <w:ilvl w:val="0"/>
          <w:numId w:val="0"/>
        </w:numPr>
        <w:ind w:left="357" w:hanging="357"/>
      </w:pPr>
      <w:r>
        <w:t>Onze missie is ontmoeting creëren tussen leiding uit de jeugdbewegingen en jongeren uit jeugdhulp in Gent.</w:t>
      </w:r>
      <w:r w:rsidR="00E43143">
        <w:t>”</w:t>
      </w:r>
    </w:p>
    <w:p w14:paraId="0D5D2FC7" w14:textId="4F4579A0" w:rsidR="00A77797" w:rsidRDefault="00A77797" w:rsidP="00FB137B">
      <w:pPr>
        <w:pStyle w:val="lijstbulletskroon"/>
        <w:numPr>
          <w:ilvl w:val="0"/>
          <w:numId w:val="0"/>
        </w:numPr>
        <w:ind w:left="357" w:hanging="357"/>
      </w:pPr>
      <w:r>
        <w:t xml:space="preserve">Project ingediend bij sociale integratie van Sven </w:t>
      </w:r>
      <w:proofErr w:type="spellStart"/>
      <w:r>
        <w:t>Gatz</w:t>
      </w:r>
      <w:proofErr w:type="spellEnd"/>
      <w:r w:rsidR="00C42689">
        <w:t>.</w:t>
      </w:r>
    </w:p>
    <w:p w14:paraId="0DCAB64D" w14:textId="39114AAD" w:rsidR="00A77797" w:rsidRDefault="00A77797" w:rsidP="00FB137B">
      <w:pPr>
        <w:pStyle w:val="lijstbulletskroon"/>
        <w:numPr>
          <w:ilvl w:val="0"/>
          <w:numId w:val="0"/>
        </w:numPr>
        <w:ind w:left="357" w:hanging="357"/>
      </w:pPr>
    </w:p>
    <w:p w14:paraId="783E5F54" w14:textId="3F2A4152" w:rsidR="00A77797" w:rsidRDefault="00A77797" w:rsidP="00A77797">
      <w:pPr>
        <w:pStyle w:val="Kop2"/>
      </w:pPr>
      <w:r>
        <w:t>Informeren</w:t>
      </w:r>
    </w:p>
    <w:p w14:paraId="676A94AE" w14:textId="7C54C376" w:rsidR="00A77797" w:rsidRDefault="00A77797" w:rsidP="00A77797">
      <w:pPr>
        <w:pStyle w:val="lijstbulletskroon"/>
      </w:pPr>
      <w:r>
        <w:t>Website gemaakt waar kinderen of ouders aangeven dat ze op zoek zijn naar een jeugdbeweging en zo kan je de perfecte jeugdbeweging in jouw buurt vinden.</w:t>
      </w:r>
    </w:p>
    <w:p w14:paraId="2878DBD5" w14:textId="77777777" w:rsidR="00E43143" w:rsidRPr="00E43143" w:rsidRDefault="00E43143" w:rsidP="00E43143">
      <w:pPr>
        <w:pStyle w:val="lijstbulletskroon"/>
        <w:rPr>
          <w:sz w:val="14"/>
        </w:rPr>
      </w:pPr>
      <w:hyperlink r:id="rId14" w:history="1">
        <w:r w:rsidRPr="00E43143">
          <w:rPr>
            <w:rStyle w:val="Zwaar"/>
            <w:rFonts w:ascii="Arial" w:hAnsi="Arial" w:cs="Arial"/>
            <w:color w:val="0071A1"/>
            <w:sz w:val="22"/>
            <w:szCs w:val="27"/>
            <w:bdr w:val="none" w:sz="0" w:space="0" w:color="auto" w:frame="1"/>
          </w:rPr>
          <w:t>Een nieuwe website</w:t>
        </w:r>
      </w:hyperlink>
      <w:r w:rsidRPr="00E43143">
        <w:rPr>
          <w:rStyle w:val="Zwaar"/>
          <w:rFonts w:ascii="Arial" w:hAnsi="Arial" w:cs="Arial"/>
          <w:color w:val="23333A"/>
          <w:sz w:val="22"/>
          <w:szCs w:val="27"/>
          <w:bdr w:val="none" w:sz="0" w:space="0" w:color="auto" w:frame="1"/>
        </w:rPr>
        <w:t> met handige zoekfunctie gidst Gentse ouders en jongeren naar jeugdbewegingen in de buurt en geeft meteen aan waar er nog plaatsen vrij zijn. De website maakt het makkelijk om wegwijs te geraken in het aanbod. Broodnodig, want Gent telt 70 jeugdbewegingen met samen zo’n 10.000 leden.</w:t>
      </w:r>
    </w:p>
    <w:p w14:paraId="3F9643F5" w14:textId="77777777" w:rsidR="00E43143" w:rsidRDefault="00E43143" w:rsidP="00E43143">
      <w:pPr>
        <w:pStyle w:val="lijstbulletskroon"/>
      </w:pPr>
      <w:r>
        <w:t>De Gentse Jeugddienst en de stadsondersteuners van Chirojeugd Vlaanderen, FOS Open Scouting, KSA en Scouts en Gidsen Vlaanderen bundelden de krachten voor het project. Enkele websitebouwers kregen de opdracht om een tool te ontwikkelen die je een duidelijk overzicht geeft van de Gentse jeugdbewegingen en onmiddellijk aangeeft in welke jeugdbewegingen in de buurt nog plaatsen vrij zijn: </w:t>
      </w:r>
      <w:hyperlink r:id="rId15" w:history="1">
        <w:r>
          <w:rPr>
            <w:rStyle w:val="Hyperlink"/>
            <w:rFonts w:ascii="Arial" w:hAnsi="Arial" w:cs="Arial"/>
            <w:b/>
            <w:bCs/>
            <w:color w:val="0071A1"/>
            <w:sz w:val="27"/>
            <w:szCs w:val="27"/>
            <w:bdr w:val="none" w:sz="0" w:space="0" w:color="auto" w:frame="1"/>
          </w:rPr>
          <w:t>https://gentsejeugdbewegingen.be</w:t>
        </w:r>
      </w:hyperlink>
      <w:r>
        <w:t>.</w:t>
      </w:r>
    </w:p>
    <w:p w14:paraId="56F456C3" w14:textId="77777777" w:rsidR="00E43143" w:rsidRDefault="00E43143" w:rsidP="00E43143">
      <w:pPr>
        <w:pStyle w:val="lijstbulletskroon"/>
        <w:numPr>
          <w:ilvl w:val="0"/>
          <w:numId w:val="0"/>
        </w:numPr>
      </w:pPr>
    </w:p>
    <w:p w14:paraId="5CA6C02D" w14:textId="076371CC" w:rsidR="00AE5ACB" w:rsidRDefault="00E25141" w:rsidP="00E25141">
      <w:pPr>
        <w:pStyle w:val="lijstbulletskroon"/>
      </w:pPr>
      <w:r>
        <w:t xml:space="preserve">We hebben dit project ook voorgesteld op een lunch waar heel wat mensen van de stad aanwezig waren (politie, brede school, voorzieningen, </w:t>
      </w:r>
      <w:proofErr w:type="spellStart"/>
      <w:r>
        <w:t>CAW’s</w:t>
      </w:r>
      <w:proofErr w:type="spellEnd"/>
      <w:r>
        <w:t xml:space="preserve">, </w:t>
      </w:r>
      <w:proofErr w:type="spellStart"/>
      <w:r>
        <w:t>JAC’s</w:t>
      </w:r>
      <w:proofErr w:type="spellEnd"/>
      <w:r>
        <w:t>).</w:t>
      </w:r>
    </w:p>
    <w:p w14:paraId="27651096" w14:textId="1CFFE91B" w:rsidR="00AE5ACB" w:rsidRDefault="00AE5ACB" w:rsidP="00AE5ACB">
      <w:pPr>
        <w:pStyle w:val="Kop2"/>
      </w:pPr>
      <w:r>
        <w:t>Toeleiding</w:t>
      </w:r>
    </w:p>
    <w:p w14:paraId="51ADBF00" w14:textId="34CEEC03" w:rsidR="00AE5ACB" w:rsidRDefault="00AE5ACB" w:rsidP="00AE5ACB">
      <w:pPr>
        <w:pStyle w:val="lijstbulletsschild"/>
      </w:pPr>
      <w:r>
        <w:t xml:space="preserve">We merken dat het moeilijk is </w:t>
      </w:r>
      <w:r w:rsidR="00FA3FFC">
        <w:t xml:space="preserve">om </w:t>
      </w:r>
      <w:r>
        <w:t>vanuit jeugdvoorzieningen</w:t>
      </w:r>
      <w:r w:rsidR="00FA3FFC">
        <w:t xml:space="preserve"> zelf de stap naar de jeugdbewegingen te zetten</w:t>
      </w:r>
      <w:r>
        <w:t>.</w:t>
      </w:r>
    </w:p>
    <w:p w14:paraId="65C87FA8" w14:textId="2232179C" w:rsidR="00AE5ACB" w:rsidRDefault="00AE5ACB" w:rsidP="00AE5ACB">
      <w:pPr>
        <w:pStyle w:val="lijstbulletskroon"/>
      </w:pPr>
      <w:r>
        <w:t>We hebben een gezamenlijk mailadres gecreëerd: gentsejeugdbewegingen@gmail.com</w:t>
      </w:r>
    </w:p>
    <w:p w14:paraId="47830271" w14:textId="4366CD02" w:rsidR="00AE5ACB" w:rsidRDefault="00AE5ACB" w:rsidP="00AE5ACB">
      <w:pPr>
        <w:pStyle w:val="lijstbulletskroon"/>
      </w:pPr>
      <w:r>
        <w:t>Persoonlijk contact en snel netwerk</w:t>
      </w:r>
      <w:r w:rsidR="00F0610D">
        <w:t>.</w:t>
      </w:r>
    </w:p>
    <w:p w14:paraId="47819B71" w14:textId="2A2173F0" w:rsidR="00FA3FFC" w:rsidRDefault="00FA3FFC" w:rsidP="00FA3FFC">
      <w:pPr>
        <w:pStyle w:val="Kop2"/>
      </w:pPr>
      <w:r>
        <w:t>Inspireren van jeugdbewegingen</w:t>
      </w:r>
    </w:p>
    <w:p w14:paraId="265EFC5F" w14:textId="77DA366D" w:rsidR="00FA3FFC" w:rsidRDefault="00FA3FFC" w:rsidP="00AE5ACB">
      <w:pPr>
        <w:pStyle w:val="lijstbulletskroon"/>
      </w:pPr>
      <w:r>
        <w:t xml:space="preserve">Vormingsavond voor Gentse jeugdleiding </w:t>
      </w:r>
      <w:proofErr w:type="spellStart"/>
      <w:r>
        <w:t>bvb</w:t>
      </w:r>
      <w:proofErr w:type="spellEnd"/>
      <w:r>
        <w:t xml:space="preserve"> over “kwetsbare jongeren in de jeugdbeweging”</w:t>
      </w:r>
      <w:r w:rsidR="00F0610D">
        <w:t>.</w:t>
      </w:r>
    </w:p>
    <w:p w14:paraId="0E8E1981" w14:textId="2E4ECAE6" w:rsidR="00FA3FFC" w:rsidRDefault="00FA3FFC" w:rsidP="00AE5ACB">
      <w:pPr>
        <w:pStyle w:val="lijstbulletskroon"/>
      </w:pPr>
      <w:r>
        <w:t xml:space="preserve">Vorming Gentse jongeren </w:t>
      </w:r>
      <w:proofErr w:type="spellStart"/>
      <w:r>
        <w:t>ism</w:t>
      </w:r>
      <w:proofErr w:type="spellEnd"/>
      <w:r>
        <w:t xml:space="preserve"> Bizon en </w:t>
      </w:r>
      <w:proofErr w:type="spellStart"/>
      <w:r>
        <w:t>Lejo</w:t>
      </w:r>
      <w:proofErr w:type="spellEnd"/>
    </w:p>
    <w:p w14:paraId="21C0C3E6" w14:textId="2C316661" w:rsidR="00FA3FFC" w:rsidRDefault="00FA3FFC" w:rsidP="00AE5ACB">
      <w:pPr>
        <w:pStyle w:val="lijstbulletskroon"/>
      </w:pPr>
      <w:r>
        <w:t xml:space="preserve">Ella (de halftijdse die op het project </w:t>
      </w:r>
      <w:proofErr w:type="spellStart"/>
      <w:r>
        <w:t>Project</w:t>
      </w:r>
      <w:proofErr w:type="spellEnd"/>
      <w:r>
        <w:t xml:space="preserve"> XX werkt) gaat ook langs op alle </w:t>
      </w:r>
      <w:proofErr w:type="spellStart"/>
      <w:r>
        <w:t>leidingskringen</w:t>
      </w:r>
      <w:proofErr w:type="spellEnd"/>
      <w:r>
        <w:t>.</w:t>
      </w:r>
    </w:p>
    <w:p w14:paraId="7E3167A2" w14:textId="319BC8CE" w:rsidR="00FA3FFC" w:rsidRDefault="00FA3FFC" w:rsidP="00AE5ACB">
      <w:pPr>
        <w:pStyle w:val="lijstbulletskroon"/>
      </w:pPr>
      <w:r>
        <w:t xml:space="preserve">Dat zorgt voor een Sneeuwbaleffect: als je 1 leidster/leider mee hebt in je verhaal, dan trekt die de </w:t>
      </w:r>
      <w:proofErr w:type="spellStart"/>
      <w:r>
        <w:t>leidingsploeg</w:t>
      </w:r>
      <w:proofErr w:type="spellEnd"/>
      <w:r>
        <w:t xml:space="preserve"> wel mee</w:t>
      </w:r>
      <w:r w:rsidR="00E43143">
        <w:t>.</w:t>
      </w:r>
    </w:p>
    <w:p w14:paraId="2DF7AD1C" w14:textId="39620B86" w:rsidR="00FA3FFC" w:rsidRDefault="00FA3FFC" w:rsidP="00AE5ACB">
      <w:pPr>
        <w:pStyle w:val="lijstbulletskroon"/>
      </w:pPr>
      <w:r>
        <w:t xml:space="preserve">Ruimte voor taboes: </w:t>
      </w:r>
      <w:proofErr w:type="spellStart"/>
      <w:r>
        <w:t>bvb</w:t>
      </w:r>
      <w:proofErr w:type="spellEnd"/>
      <w:r>
        <w:t xml:space="preserve"> gender</w:t>
      </w:r>
    </w:p>
    <w:p w14:paraId="63A5D4F2" w14:textId="37F61224" w:rsidR="00FA3FFC" w:rsidRDefault="00FA3FFC" w:rsidP="00FA3FFC">
      <w:pPr>
        <w:pStyle w:val="Kop2"/>
      </w:pPr>
      <w:r>
        <w:t>De rol van de jeugddienst is hierin zeer belangrijk</w:t>
      </w:r>
    </w:p>
    <w:p w14:paraId="473CD6D6" w14:textId="10C43DE7" w:rsidR="00FA3FFC" w:rsidRDefault="00FA3FFC" w:rsidP="00FA3FFC">
      <w:pPr>
        <w:pStyle w:val="lijstbulletsschild"/>
      </w:pPr>
      <w:r>
        <w:t>Platform creëren en thema levend houden</w:t>
      </w:r>
    </w:p>
    <w:p w14:paraId="53878CD3" w14:textId="48025730" w:rsidR="00FA3FFC" w:rsidRDefault="00FA3FFC" w:rsidP="00FA3FFC">
      <w:pPr>
        <w:pStyle w:val="lijstbulletskroon"/>
      </w:pPr>
      <w:r>
        <w:t xml:space="preserve">Informeren over bestaand </w:t>
      </w:r>
      <w:proofErr w:type="spellStart"/>
      <w:r>
        <w:t>anabod</w:t>
      </w:r>
      <w:proofErr w:type="spellEnd"/>
    </w:p>
    <w:p w14:paraId="1CD7AC7F" w14:textId="70892064" w:rsidR="00FA3FFC" w:rsidRDefault="00FA3FFC" w:rsidP="00FA3FFC">
      <w:pPr>
        <w:pStyle w:val="lijstbulletskroon"/>
      </w:pPr>
      <w:r>
        <w:t>Vertrekken vanuit bestaand netwerk</w:t>
      </w:r>
    </w:p>
    <w:p w14:paraId="57AC8DD8" w14:textId="2C7660A8" w:rsidR="00FA3FFC" w:rsidRDefault="00FA3FFC" w:rsidP="00FA3FFC">
      <w:pPr>
        <w:pStyle w:val="lijstbulletskroon"/>
      </w:pPr>
      <w:r>
        <w:t>JD zit mee aan de tafel</w:t>
      </w:r>
    </w:p>
    <w:p w14:paraId="5466CDB2" w14:textId="443B47CC" w:rsidR="00FA3FFC" w:rsidRPr="00FA3FFC" w:rsidRDefault="00FA3FFC" w:rsidP="00FA3FFC">
      <w:pPr>
        <w:pStyle w:val="lijstbulletskroon"/>
      </w:pPr>
      <w:r>
        <w:t>JD zorgt mee voor het sneeuwbaleffect</w:t>
      </w:r>
      <w:bookmarkStart w:id="0" w:name="_GoBack"/>
      <w:bookmarkEnd w:id="0"/>
    </w:p>
    <w:sectPr w:rsidR="00FA3FFC" w:rsidRPr="00FA3FFC" w:rsidSect="0054649E">
      <w:headerReference w:type="default" r:id="rId16"/>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E61E9" w14:textId="77777777" w:rsidR="0072373E" w:rsidRDefault="0072373E" w:rsidP="00E95A33">
      <w:pPr>
        <w:spacing w:before="0" w:line="240" w:lineRule="auto"/>
      </w:pPr>
      <w:r>
        <w:separator/>
      </w:r>
    </w:p>
  </w:endnote>
  <w:endnote w:type="continuationSeparator" w:id="0">
    <w:p w14:paraId="2E9FA7BB" w14:textId="77777777" w:rsidR="0072373E" w:rsidRDefault="0072373E"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roy ExtraBold">
    <w:altName w:val="Courier New"/>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23D6" w14:textId="484100D0" w:rsidR="0072373E" w:rsidRPr="00D9486F" w:rsidRDefault="00E43143" w:rsidP="00D9486F">
    <w:pPr>
      <w:pStyle w:val="Voettekst"/>
    </w:pPr>
    <w:sdt>
      <w:sdtPr>
        <w:alias w:val="titel_foot"/>
        <w:tag w:val="titel_foot"/>
        <w:id w:val="150641427"/>
        <w:lock w:val="sdtLocked"/>
        <w:placeholder>
          <w:docPart w:val="223A0DA51F2E440EB1FAC333DE3DACFB"/>
        </w:placeholder>
        <w:dataBinding w:xpath="/root[1]/titel[1]" w:storeItemID="{CA1B0BD9-A7F3-4B5F-AAF5-B95B599EA456}"/>
        <w:text/>
      </w:sdtPr>
      <w:sdtEndPr/>
      <w:sdtContent>
        <w:r w:rsidR="00FB137B">
          <w:t>Sessie 5: Lokaal bestuur als bruggenbouwer</w:t>
        </w:r>
      </w:sdtContent>
    </w:sdt>
    <w:r w:rsidR="0072373E" w:rsidRPr="00D9486F">
      <w:t xml:space="preserve">   •   </w:t>
    </w:r>
    <w:sdt>
      <w:sdtPr>
        <w:alias w:val="datum_foot"/>
        <w:tag w:val="datum_foot"/>
        <w:id w:val="-2002105301"/>
        <w:lock w:val="sdtLocked"/>
        <w:dataBinding w:xpath="/root[1]/datum[1]" w:storeItemID="{CA1B0BD9-A7F3-4B5F-AAF5-B95B599EA456}"/>
        <w:date w:fullDate="2019-11-05T00:00:00Z">
          <w:dateFormat w:val="d MMMM yyyy"/>
          <w:lid w:val="nl-BE"/>
          <w:storeMappedDataAs w:val="dateTime"/>
          <w:calendar w:val="gregorian"/>
        </w:date>
      </w:sdtPr>
      <w:sdtEndPr/>
      <w:sdtContent>
        <w:r w:rsidR="00FB137B">
          <w:t>5 november 2019</w:t>
        </w:r>
      </w:sdtContent>
    </w:sdt>
    <w:r w:rsidR="0072373E" w:rsidRPr="00D9486F">
      <w:t xml:space="preserve">   •   pagina </w:t>
    </w:r>
    <w:r w:rsidR="0072373E" w:rsidRPr="00D9486F">
      <w:fldChar w:fldCharType="begin"/>
    </w:r>
    <w:r w:rsidR="0072373E" w:rsidRPr="00D9486F">
      <w:instrText>PAGE   \* MERGEFORMAT</w:instrText>
    </w:r>
    <w:r w:rsidR="0072373E" w:rsidRPr="00D9486F">
      <w:fldChar w:fldCharType="separate"/>
    </w:r>
    <w:r>
      <w:rPr>
        <w:noProof/>
      </w:rPr>
      <w:t>3</w:t>
    </w:r>
    <w:r w:rsidR="0072373E" w:rsidRPr="00D9486F">
      <w:fldChar w:fldCharType="end"/>
    </w:r>
    <w:r w:rsidR="0072373E" w:rsidRPr="00D9486F">
      <w:t xml:space="preserve"> &gt; </w:t>
    </w:r>
    <w:r w:rsidR="0072373E">
      <w:rPr>
        <w:noProof/>
      </w:rPr>
      <w:fldChar w:fldCharType="begin"/>
    </w:r>
    <w:r w:rsidR="0072373E">
      <w:rPr>
        <w:noProof/>
      </w:rPr>
      <w:instrText>NUMPAGES  \* Arabic  \* MERGEFORMAT</w:instrText>
    </w:r>
    <w:r w:rsidR="0072373E">
      <w:rPr>
        <w:noProof/>
      </w:rPr>
      <w:fldChar w:fldCharType="separate"/>
    </w:r>
    <w:r>
      <w:rPr>
        <w:noProof/>
      </w:rPr>
      <w:t>3</w:t>
    </w:r>
    <w:r w:rsidR="007237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C3E3D" w14:textId="77777777" w:rsidR="0072373E" w:rsidRDefault="0072373E" w:rsidP="001125B4">
      <w:pPr>
        <w:spacing w:after="80"/>
      </w:pPr>
      <w:r>
        <w:t>_________________</w:t>
      </w:r>
    </w:p>
  </w:footnote>
  <w:footnote w:type="continuationSeparator" w:id="0">
    <w:p w14:paraId="3021C2C2" w14:textId="77777777" w:rsidR="0072373E" w:rsidRPr="001125B4" w:rsidRDefault="0072373E" w:rsidP="001125B4">
      <w:pPr>
        <w:spacing w:after="80"/>
      </w:pPr>
      <w:r>
        <w:t>_________________</w:t>
      </w:r>
    </w:p>
  </w:footnote>
  <w:footnote w:type="continuationNotice" w:id="1">
    <w:p w14:paraId="245C8287" w14:textId="77777777" w:rsidR="0072373E" w:rsidRPr="001125B4" w:rsidRDefault="0072373E">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5FF8" w14:textId="77777777" w:rsidR="0072373E" w:rsidRDefault="0072373E" w:rsidP="0054649E">
    <w:pPr>
      <w:pStyle w:val="Koptekst"/>
    </w:pPr>
    <w:r>
      <w:rPr>
        <w:noProof/>
        <w:lang w:eastAsia="nl-BE"/>
      </w:rPr>
      <w:drawing>
        <wp:inline distT="0" distB="0" distL="0" distR="0" wp14:anchorId="16856845" wp14:editId="16FDD58B">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35C6" w14:textId="77777777" w:rsidR="0072373E" w:rsidRDefault="0072373E" w:rsidP="00133362">
    <w:pPr>
      <w:pStyle w:val="Koptekst"/>
    </w:pPr>
    <w:r>
      <w:rPr>
        <w:noProof/>
        <w:lang w:eastAsia="nl-BE"/>
      </w:rPr>
      <w:drawing>
        <wp:inline distT="0" distB="0" distL="0" distR="0" wp14:anchorId="22F5EAFF" wp14:editId="4F4506A3">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75pt;height:85.75pt" o:bullet="t">
        <v:imagedata r:id="rId1" o:title="De Ambrassade_bullet points_blauw_driehoek"/>
      </v:shape>
    </w:pict>
  </w:numPicBullet>
  <w:numPicBullet w:numPicBulletId="1">
    <w:pict>
      <v:shape id="_x0000_i1027" type="#_x0000_t75" style="width:85.75pt;height:85.75pt" o:bullet="t">
        <v:imagedata r:id="rId2" o:title="De Ambrassade_bullet points_blauw_kroontje"/>
      </v:shape>
    </w:pict>
  </w:numPicBullet>
  <w:numPicBullet w:numPicBulletId="2">
    <w:pict>
      <v:shape id="_x0000_i1028" type="#_x0000_t75" style="width:85.75pt;height:85.75pt" o:bullet="t">
        <v:imagedata r:id="rId3" o:title="De Ambrassade_bullet points_blauw_schildje"/>
      </v:shape>
    </w:pict>
  </w:numPicBullet>
  <w:abstractNum w:abstractNumId="0" w15:restartNumberingAfterBreak="0">
    <w:nsid w:val="02E111DD"/>
    <w:multiLevelType w:val="multilevel"/>
    <w:tmpl w:val="189437D8"/>
    <w:numStyleLink w:val="AMBRASSADETABELTITEL"/>
  </w:abstractNum>
  <w:abstractNum w:abstractNumId="1"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E9F2302"/>
    <w:multiLevelType w:val="multilevel"/>
    <w:tmpl w:val="464655FE"/>
    <w:numStyleLink w:val="AMBRASSADEKADERNUM"/>
  </w:abstractNum>
  <w:abstractNum w:abstractNumId="4" w15:restartNumberingAfterBreak="0">
    <w:nsid w:val="13FC5AE9"/>
    <w:multiLevelType w:val="multilevel"/>
    <w:tmpl w:val="E7CE8288"/>
    <w:numStyleLink w:val="AMBRASSADETABELBULLET"/>
  </w:abstractNum>
  <w:abstractNum w:abstractNumId="5"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F37305E"/>
    <w:multiLevelType w:val="multilevel"/>
    <w:tmpl w:val="D8967FE0"/>
    <w:numStyleLink w:val="AMBRASSADEKOPNUM"/>
  </w:abstractNum>
  <w:abstractNum w:abstractNumId="8"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AB64F0A"/>
    <w:multiLevelType w:val="hybridMultilevel"/>
    <w:tmpl w:val="F3B4FA9C"/>
    <w:lvl w:ilvl="0" w:tplc="9542A9D2">
      <w:start w:val="1"/>
      <w:numFmt w:val="bullet"/>
      <w:pStyle w:val="lijstbulletsdriehoekniv2"/>
      <w:lvlText w:val=""/>
      <w:lvlPicBulletId w:val="0"/>
      <w:lvlJc w:val="left"/>
      <w:pPr>
        <w:ind w:left="366" w:hanging="360"/>
      </w:pPr>
      <w:rPr>
        <w:rFonts w:ascii="Symbol" w:hAnsi="Symbol" w:hint="default"/>
        <w:color w:val="auto"/>
      </w:rPr>
    </w:lvl>
    <w:lvl w:ilvl="1" w:tplc="08130003">
      <w:start w:val="1"/>
      <w:numFmt w:val="bullet"/>
      <w:lvlText w:val="o"/>
      <w:lvlJc w:val="left"/>
      <w:pPr>
        <w:ind w:left="1086" w:hanging="360"/>
      </w:pPr>
      <w:rPr>
        <w:rFonts w:ascii="Courier New" w:hAnsi="Courier New" w:cs="Courier New" w:hint="default"/>
      </w:rPr>
    </w:lvl>
    <w:lvl w:ilvl="2" w:tplc="08130005" w:tentative="1">
      <w:start w:val="1"/>
      <w:numFmt w:val="bullet"/>
      <w:lvlText w:val=""/>
      <w:lvlJc w:val="left"/>
      <w:pPr>
        <w:ind w:left="1806" w:hanging="360"/>
      </w:pPr>
      <w:rPr>
        <w:rFonts w:ascii="Wingdings" w:hAnsi="Wingdings" w:hint="default"/>
      </w:rPr>
    </w:lvl>
    <w:lvl w:ilvl="3" w:tplc="08130001" w:tentative="1">
      <w:start w:val="1"/>
      <w:numFmt w:val="bullet"/>
      <w:lvlText w:val=""/>
      <w:lvlJc w:val="left"/>
      <w:pPr>
        <w:ind w:left="2526" w:hanging="360"/>
      </w:pPr>
      <w:rPr>
        <w:rFonts w:ascii="Symbol" w:hAnsi="Symbol" w:hint="default"/>
      </w:rPr>
    </w:lvl>
    <w:lvl w:ilvl="4" w:tplc="08130003" w:tentative="1">
      <w:start w:val="1"/>
      <w:numFmt w:val="bullet"/>
      <w:lvlText w:val="o"/>
      <w:lvlJc w:val="left"/>
      <w:pPr>
        <w:ind w:left="3246" w:hanging="360"/>
      </w:pPr>
      <w:rPr>
        <w:rFonts w:ascii="Courier New" w:hAnsi="Courier New" w:cs="Courier New" w:hint="default"/>
      </w:rPr>
    </w:lvl>
    <w:lvl w:ilvl="5" w:tplc="08130005" w:tentative="1">
      <w:start w:val="1"/>
      <w:numFmt w:val="bullet"/>
      <w:lvlText w:val=""/>
      <w:lvlJc w:val="left"/>
      <w:pPr>
        <w:ind w:left="3966" w:hanging="360"/>
      </w:pPr>
      <w:rPr>
        <w:rFonts w:ascii="Wingdings" w:hAnsi="Wingdings" w:hint="default"/>
      </w:rPr>
    </w:lvl>
    <w:lvl w:ilvl="6" w:tplc="08130001" w:tentative="1">
      <w:start w:val="1"/>
      <w:numFmt w:val="bullet"/>
      <w:lvlText w:val=""/>
      <w:lvlJc w:val="left"/>
      <w:pPr>
        <w:ind w:left="4686" w:hanging="360"/>
      </w:pPr>
      <w:rPr>
        <w:rFonts w:ascii="Symbol" w:hAnsi="Symbol" w:hint="default"/>
      </w:rPr>
    </w:lvl>
    <w:lvl w:ilvl="7" w:tplc="08130003" w:tentative="1">
      <w:start w:val="1"/>
      <w:numFmt w:val="bullet"/>
      <w:lvlText w:val="o"/>
      <w:lvlJc w:val="left"/>
      <w:pPr>
        <w:ind w:left="5406" w:hanging="360"/>
      </w:pPr>
      <w:rPr>
        <w:rFonts w:ascii="Courier New" w:hAnsi="Courier New" w:cs="Courier New" w:hint="default"/>
      </w:rPr>
    </w:lvl>
    <w:lvl w:ilvl="8" w:tplc="08130005" w:tentative="1">
      <w:start w:val="1"/>
      <w:numFmt w:val="bullet"/>
      <w:lvlText w:val=""/>
      <w:lvlJc w:val="left"/>
      <w:pPr>
        <w:ind w:left="6126" w:hanging="360"/>
      </w:pPr>
      <w:rPr>
        <w:rFonts w:ascii="Wingdings" w:hAnsi="Wingdings" w:hint="default"/>
      </w:rPr>
    </w:lvl>
  </w:abstractNum>
  <w:abstractNum w:abstractNumId="12"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2A9169A"/>
    <w:multiLevelType w:val="hybridMultilevel"/>
    <w:tmpl w:val="AD0401F4"/>
    <w:lvl w:ilvl="0" w:tplc="714A803C">
      <w:start w:val="1"/>
      <w:numFmt w:val="bullet"/>
      <w:pStyle w:val="lijstbulletskroon"/>
      <w:lvlText w:val=""/>
      <w:lvlPicBulletId w:val="1"/>
      <w:lvlJc w:val="left"/>
      <w:pPr>
        <w:ind w:left="1791" w:hanging="360"/>
      </w:pPr>
      <w:rPr>
        <w:rFonts w:ascii="Symbol" w:hAnsi="Symbol" w:hint="default"/>
        <w:color w:val="auto"/>
      </w:rPr>
    </w:lvl>
    <w:lvl w:ilvl="1" w:tplc="F8A22260">
      <w:start w:val="1"/>
      <w:numFmt w:val="bullet"/>
      <w:lvlText w:val="o"/>
      <w:lvlJc w:val="left"/>
      <w:pPr>
        <w:ind w:left="2511" w:hanging="360"/>
      </w:pPr>
      <w:rPr>
        <w:rFonts w:ascii="Courier New" w:hAnsi="Courier New" w:cs="Courier New" w:hint="default"/>
      </w:rPr>
    </w:lvl>
    <w:lvl w:ilvl="2" w:tplc="3FAAD97E" w:tentative="1">
      <w:start w:val="1"/>
      <w:numFmt w:val="bullet"/>
      <w:lvlText w:val=""/>
      <w:lvlJc w:val="left"/>
      <w:pPr>
        <w:ind w:left="3231" w:hanging="360"/>
      </w:pPr>
      <w:rPr>
        <w:rFonts w:ascii="Wingdings" w:hAnsi="Wingdings" w:hint="default"/>
      </w:rPr>
    </w:lvl>
    <w:lvl w:ilvl="3" w:tplc="456491E8" w:tentative="1">
      <w:start w:val="1"/>
      <w:numFmt w:val="bullet"/>
      <w:lvlText w:val=""/>
      <w:lvlJc w:val="left"/>
      <w:pPr>
        <w:ind w:left="3951" w:hanging="360"/>
      </w:pPr>
      <w:rPr>
        <w:rFonts w:ascii="Symbol" w:hAnsi="Symbol" w:hint="default"/>
      </w:rPr>
    </w:lvl>
    <w:lvl w:ilvl="4" w:tplc="D32AAEFC" w:tentative="1">
      <w:start w:val="1"/>
      <w:numFmt w:val="bullet"/>
      <w:lvlText w:val="o"/>
      <w:lvlJc w:val="left"/>
      <w:pPr>
        <w:ind w:left="4671" w:hanging="360"/>
      </w:pPr>
      <w:rPr>
        <w:rFonts w:ascii="Courier New" w:hAnsi="Courier New" w:cs="Courier New" w:hint="default"/>
      </w:rPr>
    </w:lvl>
    <w:lvl w:ilvl="5" w:tplc="A14EBFDC" w:tentative="1">
      <w:start w:val="1"/>
      <w:numFmt w:val="bullet"/>
      <w:lvlText w:val=""/>
      <w:lvlJc w:val="left"/>
      <w:pPr>
        <w:ind w:left="5391" w:hanging="360"/>
      </w:pPr>
      <w:rPr>
        <w:rFonts w:ascii="Wingdings" w:hAnsi="Wingdings" w:hint="default"/>
      </w:rPr>
    </w:lvl>
    <w:lvl w:ilvl="6" w:tplc="D4708E8A" w:tentative="1">
      <w:start w:val="1"/>
      <w:numFmt w:val="bullet"/>
      <w:lvlText w:val=""/>
      <w:lvlJc w:val="left"/>
      <w:pPr>
        <w:ind w:left="6111" w:hanging="360"/>
      </w:pPr>
      <w:rPr>
        <w:rFonts w:ascii="Symbol" w:hAnsi="Symbol" w:hint="default"/>
      </w:rPr>
    </w:lvl>
    <w:lvl w:ilvl="7" w:tplc="B24696E8" w:tentative="1">
      <w:start w:val="1"/>
      <w:numFmt w:val="bullet"/>
      <w:lvlText w:val="o"/>
      <w:lvlJc w:val="left"/>
      <w:pPr>
        <w:ind w:left="6831" w:hanging="360"/>
      </w:pPr>
      <w:rPr>
        <w:rFonts w:ascii="Courier New" w:hAnsi="Courier New" w:cs="Courier New" w:hint="default"/>
      </w:rPr>
    </w:lvl>
    <w:lvl w:ilvl="8" w:tplc="E2741372" w:tentative="1">
      <w:start w:val="1"/>
      <w:numFmt w:val="bullet"/>
      <w:lvlText w:val=""/>
      <w:lvlJc w:val="left"/>
      <w:pPr>
        <w:ind w:left="7551" w:hanging="360"/>
      </w:pPr>
      <w:rPr>
        <w:rFonts w:ascii="Wingdings" w:hAnsi="Wingdings" w:hint="default"/>
      </w:rPr>
    </w:lvl>
  </w:abstractNum>
  <w:abstractNum w:abstractNumId="15" w15:restartNumberingAfterBreak="0">
    <w:nsid w:val="56C74A4B"/>
    <w:multiLevelType w:val="multilevel"/>
    <w:tmpl w:val="932C76EC"/>
    <w:numStyleLink w:val="AMBRASSADENUM"/>
  </w:abstractNum>
  <w:abstractNum w:abstractNumId="16" w15:restartNumberingAfterBreak="0">
    <w:nsid w:val="5BA93B16"/>
    <w:multiLevelType w:val="multilevel"/>
    <w:tmpl w:val="997A7CB4"/>
    <w:numStyleLink w:val="AMBRASSADETABELNUM"/>
  </w:abstractNum>
  <w:abstractNum w:abstractNumId="17" w15:restartNumberingAfterBreak="0">
    <w:nsid w:val="5D8627AA"/>
    <w:multiLevelType w:val="hybridMultilevel"/>
    <w:tmpl w:val="7304B906"/>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start w:val="1"/>
      <w:numFmt w:val="bullet"/>
      <w:lvlText w:val="o"/>
      <w:lvlJc w:val="left"/>
      <w:pPr>
        <w:ind w:left="1440" w:hanging="360"/>
      </w:pPr>
      <w:rPr>
        <w:rFonts w:ascii="Courier New" w:hAnsi="Courier New" w:cs="Courier New" w:hint="default"/>
      </w:rPr>
    </w:lvl>
    <w:lvl w:ilvl="2" w:tplc="EB969FEA">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18"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19"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num w:numId="1">
    <w:abstractNumId w:val="2"/>
  </w:num>
  <w:num w:numId="2">
    <w:abstractNumId w:val="10"/>
  </w:num>
  <w:num w:numId="3">
    <w:abstractNumId w:val="9"/>
  </w:num>
  <w:num w:numId="4">
    <w:abstractNumId w:val="3"/>
  </w:num>
  <w:num w:numId="5">
    <w:abstractNumId w:val="5"/>
  </w:num>
  <w:num w:numId="6">
    <w:abstractNumId w:val="19"/>
  </w:num>
  <w:num w:numId="7">
    <w:abstractNumId w:val="1"/>
  </w:num>
  <w:num w:numId="8">
    <w:abstractNumId w:val="13"/>
  </w:num>
  <w:num w:numId="9">
    <w:abstractNumId w:val="6"/>
  </w:num>
  <w:num w:numId="10">
    <w:abstractNumId w:val="15"/>
  </w:num>
  <w:num w:numId="11">
    <w:abstractNumId w:val="4"/>
  </w:num>
  <w:num w:numId="12">
    <w:abstractNumId w:val="16"/>
  </w:num>
  <w:num w:numId="13">
    <w:abstractNumId w:val="8"/>
  </w:num>
  <w:num w:numId="14">
    <w:abstractNumId w:val="0"/>
  </w:num>
  <w:num w:numId="15">
    <w:abstractNumId w:val="7"/>
    <w:lvlOverride w:ilvl="1">
      <w:lvl w:ilvl="1">
        <w:start w:val="1"/>
        <w:numFmt w:val="decimal"/>
        <w:pStyle w:val="Kop2"/>
        <w:lvlText w:val="%1.%2"/>
        <w:lvlJc w:val="left"/>
        <w:pPr>
          <w:ind w:left="510" w:hanging="510"/>
        </w:pPr>
        <w:rPr>
          <w:rFonts w:hint="default"/>
          <w:sz w:val="20"/>
        </w:rPr>
      </w:lvl>
    </w:lvlOverride>
  </w:num>
  <w:num w:numId="16">
    <w:abstractNumId w:val="17"/>
  </w:num>
  <w:num w:numId="17">
    <w:abstractNumId w:val="14"/>
  </w:num>
  <w:num w:numId="18">
    <w:abstractNumId w:val="18"/>
  </w:num>
  <w:num w:numId="19">
    <w:abstractNumId w:val="1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CF"/>
    <w:rsid w:val="000012F1"/>
    <w:rsid w:val="00002604"/>
    <w:rsid w:val="000055F9"/>
    <w:rsid w:val="00005E4E"/>
    <w:rsid w:val="000212C7"/>
    <w:rsid w:val="0003023E"/>
    <w:rsid w:val="00037387"/>
    <w:rsid w:val="00060D21"/>
    <w:rsid w:val="000645F7"/>
    <w:rsid w:val="00071436"/>
    <w:rsid w:val="000A0BB0"/>
    <w:rsid w:val="000A166C"/>
    <w:rsid w:val="000A37BD"/>
    <w:rsid w:val="000A487B"/>
    <w:rsid w:val="000A7885"/>
    <w:rsid w:val="000B0D95"/>
    <w:rsid w:val="000E0F8A"/>
    <w:rsid w:val="000E7405"/>
    <w:rsid w:val="000F54DC"/>
    <w:rsid w:val="000F6153"/>
    <w:rsid w:val="00100F93"/>
    <w:rsid w:val="001043F8"/>
    <w:rsid w:val="00106D70"/>
    <w:rsid w:val="001125B4"/>
    <w:rsid w:val="00112977"/>
    <w:rsid w:val="00114A95"/>
    <w:rsid w:val="001152E8"/>
    <w:rsid w:val="00117326"/>
    <w:rsid w:val="00117393"/>
    <w:rsid w:val="00124AE4"/>
    <w:rsid w:val="0012547C"/>
    <w:rsid w:val="00133362"/>
    <w:rsid w:val="00136A29"/>
    <w:rsid w:val="0015054C"/>
    <w:rsid w:val="0015160A"/>
    <w:rsid w:val="00152E59"/>
    <w:rsid w:val="00153619"/>
    <w:rsid w:val="00162854"/>
    <w:rsid w:val="00162A94"/>
    <w:rsid w:val="00166500"/>
    <w:rsid w:val="0016778B"/>
    <w:rsid w:val="0017129D"/>
    <w:rsid w:val="0017587B"/>
    <w:rsid w:val="0018047A"/>
    <w:rsid w:val="001A783C"/>
    <w:rsid w:val="001A7B1F"/>
    <w:rsid w:val="001B3261"/>
    <w:rsid w:val="001C589D"/>
    <w:rsid w:val="001D64A9"/>
    <w:rsid w:val="001D6AB1"/>
    <w:rsid w:val="001E50FC"/>
    <w:rsid w:val="001F2237"/>
    <w:rsid w:val="00202A2F"/>
    <w:rsid w:val="00217B1C"/>
    <w:rsid w:val="002272FB"/>
    <w:rsid w:val="0024227A"/>
    <w:rsid w:val="00247C3D"/>
    <w:rsid w:val="002530F2"/>
    <w:rsid w:val="00257E5E"/>
    <w:rsid w:val="00262FC7"/>
    <w:rsid w:val="0026467C"/>
    <w:rsid w:val="00283EFC"/>
    <w:rsid w:val="0029030D"/>
    <w:rsid w:val="00290E09"/>
    <w:rsid w:val="002B4A8F"/>
    <w:rsid w:val="002C4AE5"/>
    <w:rsid w:val="003016F8"/>
    <w:rsid w:val="00303809"/>
    <w:rsid w:val="003058CF"/>
    <w:rsid w:val="00311627"/>
    <w:rsid w:val="0031652D"/>
    <w:rsid w:val="003201DE"/>
    <w:rsid w:val="003273B4"/>
    <w:rsid w:val="003324FA"/>
    <w:rsid w:val="00332F8A"/>
    <w:rsid w:val="00336F7E"/>
    <w:rsid w:val="00337A4A"/>
    <w:rsid w:val="003670BA"/>
    <w:rsid w:val="003701BF"/>
    <w:rsid w:val="003A6E9F"/>
    <w:rsid w:val="003B2F88"/>
    <w:rsid w:val="003B3E4B"/>
    <w:rsid w:val="003B4BE3"/>
    <w:rsid w:val="003C0688"/>
    <w:rsid w:val="003C141A"/>
    <w:rsid w:val="003C760D"/>
    <w:rsid w:val="003D0462"/>
    <w:rsid w:val="003D0A43"/>
    <w:rsid w:val="003D0F48"/>
    <w:rsid w:val="003D1A69"/>
    <w:rsid w:val="003F320F"/>
    <w:rsid w:val="00400926"/>
    <w:rsid w:val="00412891"/>
    <w:rsid w:val="00413573"/>
    <w:rsid w:val="00424DF1"/>
    <w:rsid w:val="004267B4"/>
    <w:rsid w:val="00435157"/>
    <w:rsid w:val="00442696"/>
    <w:rsid w:val="00460540"/>
    <w:rsid w:val="00482337"/>
    <w:rsid w:val="00483005"/>
    <w:rsid w:val="00490D22"/>
    <w:rsid w:val="00490FDA"/>
    <w:rsid w:val="00491B9C"/>
    <w:rsid w:val="004A33A0"/>
    <w:rsid w:val="004A57A0"/>
    <w:rsid w:val="004C2114"/>
    <w:rsid w:val="004D30C0"/>
    <w:rsid w:val="004D4340"/>
    <w:rsid w:val="004D7166"/>
    <w:rsid w:val="004E0FA0"/>
    <w:rsid w:val="004E7C39"/>
    <w:rsid w:val="004F0C70"/>
    <w:rsid w:val="00501460"/>
    <w:rsid w:val="005062ED"/>
    <w:rsid w:val="00511FE7"/>
    <w:rsid w:val="00521616"/>
    <w:rsid w:val="005223B4"/>
    <w:rsid w:val="00523D3C"/>
    <w:rsid w:val="00531536"/>
    <w:rsid w:val="00537CFC"/>
    <w:rsid w:val="005417BA"/>
    <w:rsid w:val="0054649E"/>
    <w:rsid w:val="005503A1"/>
    <w:rsid w:val="00556A52"/>
    <w:rsid w:val="00560BD6"/>
    <w:rsid w:val="00570D02"/>
    <w:rsid w:val="00572FAB"/>
    <w:rsid w:val="00576287"/>
    <w:rsid w:val="00585770"/>
    <w:rsid w:val="00594DFD"/>
    <w:rsid w:val="00595F8A"/>
    <w:rsid w:val="005A48EA"/>
    <w:rsid w:val="005C5534"/>
    <w:rsid w:val="005D2712"/>
    <w:rsid w:val="005D3F65"/>
    <w:rsid w:val="005D4F5C"/>
    <w:rsid w:val="005D7667"/>
    <w:rsid w:val="005E75B7"/>
    <w:rsid w:val="006005FA"/>
    <w:rsid w:val="0061004D"/>
    <w:rsid w:val="00623FFD"/>
    <w:rsid w:val="006243A9"/>
    <w:rsid w:val="00634162"/>
    <w:rsid w:val="006444D8"/>
    <w:rsid w:val="00645E05"/>
    <w:rsid w:val="00650441"/>
    <w:rsid w:val="00656D43"/>
    <w:rsid w:val="0066710A"/>
    <w:rsid w:val="00683CB6"/>
    <w:rsid w:val="0068448A"/>
    <w:rsid w:val="00685172"/>
    <w:rsid w:val="006A4542"/>
    <w:rsid w:val="006B5956"/>
    <w:rsid w:val="006C231D"/>
    <w:rsid w:val="006D60CF"/>
    <w:rsid w:val="006D7A54"/>
    <w:rsid w:val="006F1EAB"/>
    <w:rsid w:val="007038D0"/>
    <w:rsid w:val="007052CA"/>
    <w:rsid w:val="0070557C"/>
    <w:rsid w:val="00705C7D"/>
    <w:rsid w:val="00715334"/>
    <w:rsid w:val="00722001"/>
    <w:rsid w:val="0072373E"/>
    <w:rsid w:val="00736435"/>
    <w:rsid w:val="00742E96"/>
    <w:rsid w:val="00744D67"/>
    <w:rsid w:val="007474D4"/>
    <w:rsid w:val="0075483C"/>
    <w:rsid w:val="00757F65"/>
    <w:rsid w:val="00764715"/>
    <w:rsid w:val="00767D14"/>
    <w:rsid w:val="00773771"/>
    <w:rsid w:val="007A1321"/>
    <w:rsid w:val="007A4F4A"/>
    <w:rsid w:val="007B01BB"/>
    <w:rsid w:val="007B2DE2"/>
    <w:rsid w:val="007B42C3"/>
    <w:rsid w:val="007B6819"/>
    <w:rsid w:val="007C0EB2"/>
    <w:rsid w:val="007C5D9B"/>
    <w:rsid w:val="007C63FC"/>
    <w:rsid w:val="007D0152"/>
    <w:rsid w:val="007D7EED"/>
    <w:rsid w:val="007E05FB"/>
    <w:rsid w:val="007E1AAB"/>
    <w:rsid w:val="007E743D"/>
    <w:rsid w:val="00802059"/>
    <w:rsid w:val="008021D6"/>
    <w:rsid w:val="00806687"/>
    <w:rsid w:val="00806E88"/>
    <w:rsid w:val="008275DA"/>
    <w:rsid w:val="00830AAD"/>
    <w:rsid w:val="00837466"/>
    <w:rsid w:val="00845AE3"/>
    <w:rsid w:val="0085481C"/>
    <w:rsid w:val="00861DDE"/>
    <w:rsid w:val="00871935"/>
    <w:rsid w:val="008849B4"/>
    <w:rsid w:val="0088714A"/>
    <w:rsid w:val="0089703C"/>
    <w:rsid w:val="008A182C"/>
    <w:rsid w:val="008B209C"/>
    <w:rsid w:val="008C66A9"/>
    <w:rsid w:val="008C6ED0"/>
    <w:rsid w:val="008D6807"/>
    <w:rsid w:val="008E013C"/>
    <w:rsid w:val="008E71B8"/>
    <w:rsid w:val="008E7A79"/>
    <w:rsid w:val="008F1F13"/>
    <w:rsid w:val="008F3994"/>
    <w:rsid w:val="0090799E"/>
    <w:rsid w:val="0091295A"/>
    <w:rsid w:val="0091323F"/>
    <w:rsid w:val="00916AD0"/>
    <w:rsid w:val="0093266F"/>
    <w:rsid w:val="0093372E"/>
    <w:rsid w:val="00941EAC"/>
    <w:rsid w:val="0094623E"/>
    <w:rsid w:val="0095524B"/>
    <w:rsid w:val="00965112"/>
    <w:rsid w:val="009755EE"/>
    <w:rsid w:val="00983444"/>
    <w:rsid w:val="009976E9"/>
    <w:rsid w:val="009B2F58"/>
    <w:rsid w:val="009B6DB0"/>
    <w:rsid w:val="009D2904"/>
    <w:rsid w:val="009D4356"/>
    <w:rsid w:val="009D7C25"/>
    <w:rsid w:val="00A11682"/>
    <w:rsid w:val="00A13E59"/>
    <w:rsid w:val="00A2690F"/>
    <w:rsid w:val="00A301F4"/>
    <w:rsid w:val="00A33775"/>
    <w:rsid w:val="00A357DC"/>
    <w:rsid w:val="00A42883"/>
    <w:rsid w:val="00A45314"/>
    <w:rsid w:val="00A52409"/>
    <w:rsid w:val="00A6282E"/>
    <w:rsid w:val="00A657C7"/>
    <w:rsid w:val="00A77797"/>
    <w:rsid w:val="00A77EC2"/>
    <w:rsid w:val="00A85D6F"/>
    <w:rsid w:val="00A90595"/>
    <w:rsid w:val="00AA0AB7"/>
    <w:rsid w:val="00AB37BF"/>
    <w:rsid w:val="00AB3F24"/>
    <w:rsid w:val="00AC3B37"/>
    <w:rsid w:val="00AC4941"/>
    <w:rsid w:val="00AC7103"/>
    <w:rsid w:val="00AD413A"/>
    <w:rsid w:val="00AD4C26"/>
    <w:rsid w:val="00AD68DA"/>
    <w:rsid w:val="00AE5ACB"/>
    <w:rsid w:val="00B04707"/>
    <w:rsid w:val="00B131BE"/>
    <w:rsid w:val="00B25F02"/>
    <w:rsid w:val="00B30E49"/>
    <w:rsid w:val="00B42759"/>
    <w:rsid w:val="00B47CBA"/>
    <w:rsid w:val="00B57F01"/>
    <w:rsid w:val="00B60A2C"/>
    <w:rsid w:val="00B70513"/>
    <w:rsid w:val="00B905BF"/>
    <w:rsid w:val="00B91F10"/>
    <w:rsid w:val="00BC755C"/>
    <w:rsid w:val="00BD6E5F"/>
    <w:rsid w:val="00BF039F"/>
    <w:rsid w:val="00C11EDD"/>
    <w:rsid w:val="00C13769"/>
    <w:rsid w:val="00C14762"/>
    <w:rsid w:val="00C266F0"/>
    <w:rsid w:val="00C27D6E"/>
    <w:rsid w:val="00C40E8F"/>
    <w:rsid w:val="00C423D7"/>
    <w:rsid w:val="00C42689"/>
    <w:rsid w:val="00C4619A"/>
    <w:rsid w:val="00C46A70"/>
    <w:rsid w:val="00C578A5"/>
    <w:rsid w:val="00C60225"/>
    <w:rsid w:val="00C63040"/>
    <w:rsid w:val="00C744C5"/>
    <w:rsid w:val="00C81C32"/>
    <w:rsid w:val="00C84494"/>
    <w:rsid w:val="00CA61FA"/>
    <w:rsid w:val="00CB134D"/>
    <w:rsid w:val="00CB4B2B"/>
    <w:rsid w:val="00CC3EF5"/>
    <w:rsid w:val="00D02523"/>
    <w:rsid w:val="00D03305"/>
    <w:rsid w:val="00D13BB7"/>
    <w:rsid w:val="00D27D5A"/>
    <w:rsid w:val="00D304C9"/>
    <w:rsid w:val="00D30574"/>
    <w:rsid w:val="00D30659"/>
    <w:rsid w:val="00D44E65"/>
    <w:rsid w:val="00D51E87"/>
    <w:rsid w:val="00D60AF7"/>
    <w:rsid w:val="00D65F16"/>
    <w:rsid w:val="00D70EFE"/>
    <w:rsid w:val="00D917FF"/>
    <w:rsid w:val="00D932A9"/>
    <w:rsid w:val="00D9486F"/>
    <w:rsid w:val="00D94CF5"/>
    <w:rsid w:val="00DB02E9"/>
    <w:rsid w:val="00DB2548"/>
    <w:rsid w:val="00DB583D"/>
    <w:rsid w:val="00DC131D"/>
    <w:rsid w:val="00DD0CE4"/>
    <w:rsid w:val="00DE437A"/>
    <w:rsid w:val="00DE4585"/>
    <w:rsid w:val="00DE4672"/>
    <w:rsid w:val="00DE4EB4"/>
    <w:rsid w:val="00DF62FC"/>
    <w:rsid w:val="00DF62FF"/>
    <w:rsid w:val="00E10395"/>
    <w:rsid w:val="00E12926"/>
    <w:rsid w:val="00E25141"/>
    <w:rsid w:val="00E43143"/>
    <w:rsid w:val="00E56808"/>
    <w:rsid w:val="00E62C5F"/>
    <w:rsid w:val="00E90337"/>
    <w:rsid w:val="00E94088"/>
    <w:rsid w:val="00E94BDF"/>
    <w:rsid w:val="00E9523C"/>
    <w:rsid w:val="00E95A33"/>
    <w:rsid w:val="00E97580"/>
    <w:rsid w:val="00EA5EAE"/>
    <w:rsid w:val="00EA69AD"/>
    <w:rsid w:val="00EA7E39"/>
    <w:rsid w:val="00EB1473"/>
    <w:rsid w:val="00EC01AB"/>
    <w:rsid w:val="00ED132E"/>
    <w:rsid w:val="00ED1840"/>
    <w:rsid w:val="00EE64F3"/>
    <w:rsid w:val="00EF5259"/>
    <w:rsid w:val="00F01649"/>
    <w:rsid w:val="00F04128"/>
    <w:rsid w:val="00F0610D"/>
    <w:rsid w:val="00F23121"/>
    <w:rsid w:val="00F242D1"/>
    <w:rsid w:val="00F262D2"/>
    <w:rsid w:val="00F60B28"/>
    <w:rsid w:val="00F64E8E"/>
    <w:rsid w:val="00F73103"/>
    <w:rsid w:val="00F74BE6"/>
    <w:rsid w:val="00F77AC5"/>
    <w:rsid w:val="00FA22D2"/>
    <w:rsid w:val="00FA3FFC"/>
    <w:rsid w:val="00FA45DD"/>
    <w:rsid w:val="00FA60B7"/>
    <w:rsid w:val="00FA64C9"/>
    <w:rsid w:val="00FB137B"/>
    <w:rsid w:val="00FB15A8"/>
    <w:rsid w:val="00FB2DBF"/>
    <w:rsid w:val="00FD033E"/>
    <w:rsid w:val="00FD38E6"/>
    <w:rsid w:val="00FF2C7D"/>
    <w:rsid w:val="00FF434B"/>
    <w:rsid w:val="04C40D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F8EED"/>
  <w15:docId w15:val="{4B43CB19-C906-4E5C-B672-34635AF4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5"/>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16"/>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0"/>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Gilroy ExtraBold" w:eastAsiaTheme="majorEastAsia" w:hAnsi="Gilroy ExtraBold"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Gilroy ExtraBold" w:eastAsiaTheme="majorEastAsia" w:hAnsi="Gilroy ExtraBold"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4"/>
      </w:numPr>
      <w:spacing w:after="60"/>
    </w:pPr>
    <w:rPr>
      <w:b/>
    </w:rPr>
  </w:style>
  <w:style w:type="paragraph" w:customStyle="1" w:styleId="tabellijstnummer1">
    <w:name w:val="_tabel_lijst nummer 1"/>
    <w:basedOn w:val="tabeltekst"/>
    <w:uiPriority w:val="8"/>
    <w:qFormat/>
    <w:rsid w:val="00764715"/>
    <w:pPr>
      <w:numPr>
        <w:numId w:val="12"/>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2"/>
      </w:numPr>
    </w:pPr>
  </w:style>
  <w:style w:type="paragraph" w:customStyle="1" w:styleId="tabellijstnummer3">
    <w:name w:val="_tabel_lijst nummer 3"/>
    <w:basedOn w:val="tabeltekst"/>
    <w:uiPriority w:val="8"/>
    <w:qFormat/>
    <w:rsid w:val="00EA5EAE"/>
    <w:pPr>
      <w:numPr>
        <w:ilvl w:val="2"/>
        <w:numId w:val="12"/>
      </w:numPr>
    </w:pPr>
  </w:style>
  <w:style w:type="paragraph" w:customStyle="1" w:styleId="tabellijstopsomming1">
    <w:name w:val="_tabel_lijst opsomming 1"/>
    <w:basedOn w:val="tabeltekst"/>
    <w:uiPriority w:val="8"/>
    <w:qFormat/>
    <w:rsid w:val="00764715"/>
    <w:pPr>
      <w:numPr>
        <w:numId w:val="11"/>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3"/>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17"/>
      </w:numPr>
      <w:ind w:left="357" w:hanging="357"/>
    </w:pPr>
  </w:style>
  <w:style w:type="paragraph" w:customStyle="1" w:styleId="lijstbulletsschild">
    <w:name w:val="_lijst bullets schild"/>
    <w:basedOn w:val="lijstbulletskroon"/>
    <w:next w:val="lijstbulletskroon"/>
    <w:qFormat/>
    <w:rsid w:val="00D30574"/>
    <w:pPr>
      <w:numPr>
        <w:numId w:val="18"/>
      </w:numPr>
      <w:ind w:left="357" w:hanging="357"/>
    </w:pPr>
  </w:style>
  <w:style w:type="paragraph" w:customStyle="1" w:styleId="lijstbulletsdriehoekniv2">
    <w:name w:val="_lijst bullets driehoek niv 2"/>
    <w:basedOn w:val="lijstbulletskroonniv2"/>
    <w:qFormat/>
    <w:rsid w:val="000212C7"/>
    <w:pPr>
      <w:numPr>
        <w:numId w:val="19"/>
      </w:numPr>
    </w:pPr>
  </w:style>
  <w:style w:type="paragraph" w:customStyle="1" w:styleId="lijstbulletsschildniv2">
    <w:name w:val="_lijst bullets schild niv 2"/>
    <w:basedOn w:val="lijstbulletskroonniv2"/>
    <w:qFormat/>
    <w:rsid w:val="000212C7"/>
    <w:pPr>
      <w:numPr>
        <w:numId w:val="20"/>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character" w:customStyle="1" w:styleId="normaltextrun">
    <w:name w:val="normaltextrun"/>
    <w:basedOn w:val="Standaardalinea-lettertype"/>
    <w:rsid w:val="00037387"/>
  </w:style>
  <w:style w:type="character" w:customStyle="1" w:styleId="spellingerror">
    <w:name w:val="spellingerror"/>
    <w:basedOn w:val="Standaardalinea-lettertype"/>
    <w:rsid w:val="00037387"/>
  </w:style>
  <w:style w:type="character" w:customStyle="1" w:styleId="eop">
    <w:name w:val="eop"/>
    <w:basedOn w:val="Standaardalinea-lettertype"/>
    <w:rsid w:val="00037387"/>
  </w:style>
  <w:style w:type="paragraph" w:customStyle="1" w:styleId="paragraph">
    <w:name w:val="paragraph"/>
    <w:basedOn w:val="Standaard"/>
    <w:rsid w:val="00037387"/>
    <w:pPr>
      <w:spacing w:before="100" w:beforeAutospacing="1" w:after="100" w:afterAutospacing="1" w:line="240" w:lineRule="auto"/>
    </w:pPr>
    <w:rPr>
      <w:rFonts w:ascii="Times New Roman" w:eastAsia="Times New Roman" w:hAnsi="Times New Roman"/>
      <w:sz w:val="24"/>
      <w:szCs w:val="24"/>
      <w:lang w:eastAsia="nl-BE"/>
    </w:rPr>
  </w:style>
  <w:style w:type="paragraph" w:styleId="Normaalweb">
    <w:name w:val="Normal (Web)"/>
    <w:basedOn w:val="Standaard"/>
    <w:uiPriority w:val="99"/>
    <w:unhideWhenUsed/>
    <w:rsid w:val="004E7C39"/>
    <w:pPr>
      <w:spacing w:before="100" w:beforeAutospacing="1" w:after="100" w:afterAutospacing="1" w:line="240" w:lineRule="auto"/>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unhideWhenUsed/>
    <w:rsid w:val="00F74BE6"/>
    <w:rPr>
      <w:b/>
      <w:bCs/>
    </w:rPr>
  </w:style>
  <w:style w:type="character" w:customStyle="1" w:styleId="OnderwerpvanopmerkingChar">
    <w:name w:val="Onderwerp van opmerking Char"/>
    <w:basedOn w:val="TekstopmerkingChar"/>
    <w:link w:val="Onderwerpvanopmerking"/>
    <w:uiPriority w:val="99"/>
    <w:semiHidden/>
    <w:rsid w:val="00F74BE6"/>
    <w:rPr>
      <w:rFonts w:ascii="Trebuchet MS" w:hAnsi="Trebuchet MS"/>
      <w:b/>
      <w:bCs/>
    </w:rPr>
  </w:style>
  <w:style w:type="character" w:styleId="Zwaar">
    <w:name w:val="Strong"/>
    <w:basedOn w:val="Standaardalinea-lettertype"/>
    <w:uiPriority w:val="22"/>
    <w:qFormat/>
    <w:rsid w:val="00E43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8267">
      <w:bodyDiv w:val="1"/>
      <w:marLeft w:val="0"/>
      <w:marRight w:val="0"/>
      <w:marTop w:val="0"/>
      <w:marBottom w:val="0"/>
      <w:divBdr>
        <w:top w:val="none" w:sz="0" w:space="0" w:color="auto"/>
        <w:left w:val="none" w:sz="0" w:space="0" w:color="auto"/>
        <w:bottom w:val="none" w:sz="0" w:space="0" w:color="auto"/>
        <w:right w:val="none" w:sz="0" w:space="0" w:color="auto"/>
      </w:divBdr>
    </w:div>
    <w:div w:id="15276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entsejeugdbewegingen.b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entsejeugdbeweging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700ED00FA34FA79C56CD3409656622"/>
        <w:category>
          <w:name w:val="Algemeen"/>
          <w:gallery w:val="placeholder"/>
        </w:category>
        <w:types>
          <w:type w:val="bbPlcHdr"/>
        </w:types>
        <w:behaviors>
          <w:behavior w:val="content"/>
        </w:behaviors>
        <w:guid w:val="{D57A3FEE-2E88-48A2-A43A-653310C92CBE}"/>
      </w:docPartPr>
      <w:docPartBody>
        <w:p w:rsidR="0014052F" w:rsidRDefault="001C6A77">
          <w:pPr>
            <w:pStyle w:val="74700ED00FA34FA79C56CD3409656622"/>
          </w:pPr>
          <w:r>
            <w:rPr>
              <w:rStyle w:val="Tekstvantijdelijkeaanduiding"/>
            </w:rPr>
            <w:t>nota</w:t>
          </w:r>
        </w:p>
      </w:docPartBody>
    </w:docPart>
    <w:docPart>
      <w:docPartPr>
        <w:name w:val="E5D7317859F8425D93DB030B2233DB70"/>
        <w:category>
          <w:name w:val="Algemeen"/>
          <w:gallery w:val="placeholder"/>
        </w:category>
        <w:types>
          <w:type w:val="bbPlcHdr"/>
        </w:types>
        <w:behaviors>
          <w:behavior w:val="content"/>
        </w:behaviors>
        <w:guid w:val="{ACE79659-054C-449A-89C0-099E62B5BAD5}"/>
      </w:docPartPr>
      <w:docPartBody>
        <w:p w:rsidR="0014052F" w:rsidRDefault="001C6A77">
          <w:pPr>
            <w:pStyle w:val="E5D7317859F8425D93DB030B2233DB7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223A0DA51F2E440EB1FAC333DE3DACFB"/>
        <w:category>
          <w:name w:val="Algemeen"/>
          <w:gallery w:val="placeholder"/>
        </w:category>
        <w:types>
          <w:type w:val="bbPlcHdr"/>
        </w:types>
        <w:behaviors>
          <w:behavior w:val="content"/>
        </w:behaviors>
        <w:guid w:val="{B23FC492-330C-4A19-9F2C-D646FFC053BC}"/>
      </w:docPartPr>
      <w:docPartBody>
        <w:p w:rsidR="0014052F" w:rsidRDefault="001C6A77">
          <w:pPr>
            <w:pStyle w:val="223A0DA51F2E440EB1FAC333DE3DACFB"/>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roy ExtraBold">
    <w:altName w:val="Courier New"/>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77"/>
    <w:rsid w:val="00021EA9"/>
    <w:rsid w:val="0014052F"/>
    <w:rsid w:val="001C6A77"/>
    <w:rsid w:val="003863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74700ED00FA34FA79C56CD3409656622">
    <w:name w:val="74700ED00FA34FA79C56CD3409656622"/>
  </w:style>
  <w:style w:type="paragraph" w:customStyle="1" w:styleId="E5D7317859F8425D93DB030B2233DB70">
    <w:name w:val="E5D7317859F8425D93DB030B2233DB70"/>
  </w:style>
  <w:style w:type="paragraph" w:customStyle="1" w:styleId="223A0DA51F2E440EB1FAC333DE3DACFB">
    <w:name w:val="223A0DA51F2E440EB1FAC333DE3DA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titel>Sessie 5: Lokaal bestuur als bruggenbouwer</titel>
  <datum>2019-11-05T00:00:00</datum>
</root>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F7C816F-D5FB-4FB4-917B-37FA488EA4B7}">
  <ds:schemaRefs>
    <ds:schemaRef ds:uri="http://schemas.microsoft.com/sharepoint/v3/contenttype/forms"/>
  </ds:schemaRefs>
</ds:datastoreItem>
</file>

<file path=customXml/itemProps2.xml><?xml version="1.0" encoding="utf-8"?>
<ds:datastoreItem xmlns:ds="http://schemas.openxmlformats.org/officeDocument/2006/customXml" ds:itemID="{77EC4075-A1BD-46BC-8091-A6FF6D7F4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05203-F8D7-4F92-AFD3-D4BE57442FEF}">
  <ds:schemaRefs>
    <ds:schemaRef ds:uri="http://purl.org/dc/dcmitype/"/>
    <ds:schemaRef ds:uri="http://www.w3.org/XML/1998/namespace"/>
    <ds:schemaRef ds:uri="http://schemas.microsoft.com/office/2006/documentManagement/types"/>
    <ds:schemaRef ds:uri="dfca433f-8598-490f-a85c-a9ef094c00a7"/>
    <ds:schemaRef ds:uri="http://purl.org/dc/elements/1.1/"/>
    <ds:schemaRef ds:uri="http://schemas.microsoft.com/office/2006/metadata/properties"/>
    <ds:schemaRef ds:uri="f7c62923-d34e-480b-b97d-33c63f887a50"/>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A1B0BD9-A7F3-4B5F-AAF5-B95B599EA456}">
  <ds:schemaRefs/>
</ds:datastoreItem>
</file>

<file path=customXml/itemProps5.xml><?xml version="1.0" encoding="utf-8"?>
<ds:datastoreItem xmlns:ds="http://schemas.openxmlformats.org/officeDocument/2006/customXml" ds:itemID="{2990A475-F95A-45BE-952F-5CA15B83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918</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Inge Geerardyn</dc:creator>
  <cp:keywords/>
  <dc:description/>
  <cp:lastModifiedBy>Eva Vereecke</cp:lastModifiedBy>
  <cp:revision>15</cp:revision>
  <cp:lastPrinted>2018-05-28T12:57:00Z</cp:lastPrinted>
  <dcterms:created xsi:type="dcterms:W3CDTF">2019-11-05T12:37:00Z</dcterms:created>
  <dcterms:modified xsi:type="dcterms:W3CDTF">2019-11-05T13:26:00Z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